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B6" w:rsidRDefault="003F05B6">
      <w:pPr>
        <w:autoSpaceDE w:val="0"/>
        <w:autoSpaceDN w:val="0"/>
        <w:spacing w:after="0" w:line="230" w:lineRule="auto"/>
        <w:ind w:left="1494"/>
        <w:rPr>
          <w:rFonts w:ascii="Times New Roman" w:eastAsia="Times New Roman" w:hAnsi="Times New Roman"/>
          <w:b/>
          <w:color w:val="000000"/>
          <w:sz w:val="24"/>
          <w:lang w:val="ru-RU"/>
        </w:rPr>
      </w:pPr>
    </w:p>
    <w:p w:rsidR="00A465FB" w:rsidRPr="003F05B6" w:rsidRDefault="003F05B6" w:rsidP="003F05B6">
      <w:pPr>
        <w:autoSpaceDE w:val="0"/>
        <w:autoSpaceDN w:val="0"/>
        <w:spacing w:after="0" w:line="230" w:lineRule="auto"/>
        <w:ind w:left="1494" w:hanging="785"/>
        <w:jc w:val="center"/>
        <w:rPr>
          <w:lang w:val="ru-RU"/>
        </w:rPr>
      </w:pPr>
      <w:r w:rsidRPr="003F05B6">
        <w:rPr>
          <w:rFonts w:ascii="Times New Roman" w:eastAsia="Times New Roman" w:hAnsi="Times New Roman"/>
          <w:b/>
          <w:color w:val="000000"/>
          <w:sz w:val="24"/>
          <w:lang w:val="ru-RU"/>
        </w:rPr>
        <w:t>МИНИСТЕРСТВО ПРОСВЕЩЕНИЯ РОССИЙСКОЙ ФЕДЕРАЦИИ</w:t>
      </w:r>
    </w:p>
    <w:p w:rsidR="00A465FB" w:rsidRPr="003F05B6" w:rsidRDefault="003F05B6" w:rsidP="003F05B6">
      <w:pPr>
        <w:autoSpaceDE w:val="0"/>
        <w:autoSpaceDN w:val="0"/>
        <w:spacing w:before="670" w:after="0" w:line="230" w:lineRule="auto"/>
        <w:ind w:left="1134" w:hanging="708"/>
        <w:rPr>
          <w:lang w:val="ru-RU"/>
        </w:rPr>
      </w:pPr>
      <w:r w:rsidRPr="003F05B6">
        <w:rPr>
          <w:rFonts w:ascii="Times New Roman" w:eastAsia="Times New Roman" w:hAnsi="Times New Roman"/>
          <w:color w:val="000000"/>
          <w:sz w:val="24"/>
          <w:lang w:val="ru-RU"/>
        </w:rPr>
        <w:t>Министерство образования, науки и молодежной политики Краснодарского края</w:t>
      </w:r>
    </w:p>
    <w:p w:rsidR="00A465FB" w:rsidRPr="003F05B6" w:rsidRDefault="003F05B6" w:rsidP="003F05B6">
      <w:pPr>
        <w:autoSpaceDE w:val="0"/>
        <w:autoSpaceDN w:val="0"/>
        <w:spacing w:before="670" w:after="0" w:line="230" w:lineRule="auto"/>
        <w:ind w:left="588"/>
        <w:jc w:val="center"/>
        <w:rPr>
          <w:lang w:val="ru-RU"/>
        </w:rPr>
      </w:pPr>
      <w:r w:rsidRPr="003F05B6">
        <w:rPr>
          <w:rFonts w:ascii="Times New Roman" w:eastAsia="Times New Roman" w:hAnsi="Times New Roman"/>
          <w:color w:val="000000"/>
          <w:sz w:val="24"/>
          <w:lang w:val="ru-RU"/>
        </w:rPr>
        <w:t>Управление образования администрации муниципального образования Туапсинский район</w:t>
      </w:r>
    </w:p>
    <w:p w:rsidR="00A465FB" w:rsidRPr="003F05B6" w:rsidRDefault="003F05B6" w:rsidP="003F05B6">
      <w:pPr>
        <w:autoSpaceDE w:val="0"/>
        <w:autoSpaceDN w:val="0"/>
        <w:spacing w:before="670" w:after="1376" w:line="230" w:lineRule="auto"/>
        <w:ind w:right="231"/>
        <w:jc w:val="center"/>
        <w:rPr>
          <w:lang w:val="ru-RU"/>
        </w:rPr>
      </w:pPr>
      <w:r w:rsidRPr="003F05B6">
        <w:rPr>
          <w:rFonts w:ascii="Times New Roman" w:eastAsia="Times New Roman" w:hAnsi="Times New Roman"/>
          <w:color w:val="000000"/>
          <w:sz w:val="24"/>
          <w:lang w:val="ru-RU"/>
        </w:rPr>
        <w:t>МАОУ СОШ №11</w:t>
      </w:r>
      <w:r>
        <w:rPr>
          <w:rFonts w:ascii="Times New Roman" w:eastAsia="Times New Roman" w:hAnsi="Times New Roman"/>
          <w:color w:val="000000"/>
          <w:sz w:val="24"/>
          <w:lang w:val="ru-RU"/>
        </w:rPr>
        <w:t>им. Д.Л. Калараша</w:t>
      </w:r>
      <w:r w:rsidRPr="003F05B6">
        <w:rPr>
          <w:rFonts w:ascii="Times New Roman" w:eastAsia="Times New Roman" w:hAnsi="Times New Roman"/>
          <w:color w:val="000000"/>
          <w:sz w:val="24"/>
          <w:lang w:val="ru-RU"/>
        </w:rPr>
        <w:t xml:space="preserve"> </w:t>
      </w:r>
      <w:proofErr w:type="spellStart"/>
      <w:r w:rsidRPr="003F05B6">
        <w:rPr>
          <w:rFonts w:ascii="Times New Roman" w:eastAsia="Times New Roman" w:hAnsi="Times New Roman"/>
          <w:color w:val="000000"/>
          <w:sz w:val="24"/>
          <w:lang w:val="ru-RU"/>
        </w:rPr>
        <w:t>г</w:t>
      </w:r>
      <w:proofErr w:type="gramStart"/>
      <w:r w:rsidRPr="003F05B6">
        <w:rPr>
          <w:rFonts w:ascii="Times New Roman" w:eastAsia="Times New Roman" w:hAnsi="Times New Roman"/>
          <w:color w:val="000000"/>
          <w:sz w:val="24"/>
          <w:lang w:val="ru-RU"/>
        </w:rPr>
        <w:t>.Т</w:t>
      </w:r>
      <w:proofErr w:type="gramEnd"/>
      <w:r w:rsidRPr="003F05B6">
        <w:rPr>
          <w:rFonts w:ascii="Times New Roman" w:eastAsia="Times New Roman" w:hAnsi="Times New Roman"/>
          <w:color w:val="000000"/>
          <w:sz w:val="24"/>
          <w:lang w:val="ru-RU"/>
        </w:rPr>
        <w:t>уапсе</w:t>
      </w:r>
      <w:proofErr w:type="spellEnd"/>
    </w:p>
    <w:tbl>
      <w:tblPr>
        <w:tblW w:w="0" w:type="auto"/>
        <w:tblLayout w:type="fixed"/>
        <w:tblLook w:val="04A0" w:firstRow="1" w:lastRow="0" w:firstColumn="1" w:lastColumn="0" w:noHBand="0" w:noVBand="1"/>
      </w:tblPr>
      <w:tblGrid>
        <w:gridCol w:w="3202"/>
        <w:gridCol w:w="3500"/>
        <w:gridCol w:w="3600"/>
      </w:tblGrid>
      <w:tr w:rsidR="00A465FB" w:rsidRPr="003F05B6">
        <w:trPr>
          <w:trHeight w:hRule="exact" w:val="274"/>
        </w:trPr>
        <w:tc>
          <w:tcPr>
            <w:tcW w:w="3202" w:type="dxa"/>
            <w:tcMar>
              <w:left w:w="0" w:type="dxa"/>
              <w:right w:w="0" w:type="dxa"/>
            </w:tcMar>
          </w:tcPr>
          <w:p w:rsidR="00A465FB" w:rsidRPr="003F05B6" w:rsidRDefault="003F05B6">
            <w:pPr>
              <w:autoSpaceDE w:val="0"/>
              <w:autoSpaceDN w:val="0"/>
              <w:spacing w:before="48" w:after="0" w:line="230" w:lineRule="auto"/>
              <w:rPr>
                <w:lang w:val="ru-RU"/>
              </w:rPr>
            </w:pPr>
            <w:r w:rsidRPr="003F05B6">
              <w:rPr>
                <w:rFonts w:ascii="Times New Roman" w:eastAsia="Times New Roman" w:hAnsi="Times New Roman"/>
                <w:color w:val="000000"/>
                <w:w w:val="102"/>
                <w:sz w:val="20"/>
                <w:lang w:val="ru-RU"/>
              </w:rPr>
              <w:t>РАССМОТРЕНО</w:t>
            </w:r>
          </w:p>
        </w:tc>
        <w:tc>
          <w:tcPr>
            <w:tcW w:w="3500" w:type="dxa"/>
            <w:tcMar>
              <w:left w:w="0" w:type="dxa"/>
              <w:right w:w="0" w:type="dxa"/>
            </w:tcMar>
          </w:tcPr>
          <w:p w:rsidR="00A465FB" w:rsidRPr="003F05B6" w:rsidRDefault="003F05B6">
            <w:pPr>
              <w:autoSpaceDE w:val="0"/>
              <w:autoSpaceDN w:val="0"/>
              <w:spacing w:before="48" w:after="0" w:line="230" w:lineRule="auto"/>
              <w:ind w:left="316"/>
              <w:rPr>
                <w:lang w:val="ru-RU"/>
              </w:rPr>
            </w:pPr>
            <w:r w:rsidRPr="003F05B6">
              <w:rPr>
                <w:rFonts w:ascii="Times New Roman" w:eastAsia="Times New Roman" w:hAnsi="Times New Roman"/>
                <w:color w:val="000000"/>
                <w:w w:val="102"/>
                <w:sz w:val="20"/>
                <w:lang w:val="ru-RU"/>
              </w:rPr>
              <w:t>СОГЛАСОВАНО</w:t>
            </w:r>
          </w:p>
        </w:tc>
        <w:tc>
          <w:tcPr>
            <w:tcW w:w="3600" w:type="dxa"/>
            <w:tcMar>
              <w:left w:w="0" w:type="dxa"/>
              <w:right w:w="0" w:type="dxa"/>
            </w:tcMar>
          </w:tcPr>
          <w:p w:rsidR="00A465FB" w:rsidRPr="003F05B6" w:rsidRDefault="003F05B6">
            <w:pPr>
              <w:autoSpaceDE w:val="0"/>
              <w:autoSpaceDN w:val="0"/>
              <w:spacing w:before="48" w:after="0" w:line="230" w:lineRule="auto"/>
              <w:ind w:left="332"/>
              <w:rPr>
                <w:lang w:val="ru-RU"/>
              </w:rPr>
            </w:pPr>
            <w:r w:rsidRPr="003F05B6">
              <w:rPr>
                <w:rFonts w:ascii="Times New Roman" w:eastAsia="Times New Roman" w:hAnsi="Times New Roman"/>
                <w:color w:val="000000"/>
                <w:w w:val="102"/>
                <w:sz w:val="20"/>
                <w:lang w:val="ru-RU"/>
              </w:rPr>
              <w:t>УТВЕРЖДЕНО</w:t>
            </w:r>
          </w:p>
        </w:tc>
      </w:tr>
      <w:tr w:rsidR="00A465FB" w:rsidRPr="007A366C">
        <w:trPr>
          <w:trHeight w:hRule="exact" w:val="200"/>
        </w:trPr>
        <w:tc>
          <w:tcPr>
            <w:tcW w:w="3202" w:type="dxa"/>
            <w:tcMar>
              <w:left w:w="0" w:type="dxa"/>
              <w:right w:w="0" w:type="dxa"/>
            </w:tcMar>
          </w:tcPr>
          <w:p w:rsidR="00A465FB" w:rsidRPr="003F05B6" w:rsidRDefault="003F05B6">
            <w:pPr>
              <w:autoSpaceDE w:val="0"/>
              <w:autoSpaceDN w:val="0"/>
              <w:spacing w:after="0" w:line="230" w:lineRule="auto"/>
              <w:rPr>
                <w:lang w:val="ru-RU"/>
              </w:rPr>
            </w:pPr>
            <w:r w:rsidRPr="003F05B6">
              <w:rPr>
                <w:rFonts w:ascii="Times New Roman" w:eastAsia="Times New Roman" w:hAnsi="Times New Roman"/>
                <w:color w:val="000000"/>
                <w:w w:val="102"/>
                <w:sz w:val="20"/>
                <w:lang w:val="ru-RU"/>
              </w:rPr>
              <w:t>ШМО учителей русского языка и</w:t>
            </w:r>
          </w:p>
        </w:tc>
        <w:tc>
          <w:tcPr>
            <w:tcW w:w="3500" w:type="dxa"/>
            <w:tcMar>
              <w:left w:w="0" w:type="dxa"/>
              <w:right w:w="0" w:type="dxa"/>
            </w:tcMar>
          </w:tcPr>
          <w:p w:rsidR="00A465FB" w:rsidRPr="003F05B6" w:rsidRDefault="003F05B6">
            <w:pPr>
              <w:autoSpaceDE w:val="0"/>
              <w:autoSpaceDN w:val="0"/>
              <w:spacing w:after="0" w:line="230" w:lineRule="auto"/>
              <w:ind w:left="316"/>
              <w:rPr>
                <w:lang w:val="ru-RU"/>
              </w:rPr>
            </w:pPr>
            <w:r w:rsidRPr="003F05B6">
              <w:rPr>
                <w:rFonts w:ascii="Times New Roman" w:eastAsia="Times New Roman" w:hAnsi="Times New Roman"/>
                <w:color w:val="000000"/>
                <w:w w:val="102"/>
                <w:sz w:val="20"/>
                <w:lang w:val="ru-RU"/>
              </w:rPr>
              <w:t>Заместитель директора по НМР</w:t>
            </w:r>
          </w:p>
        </w:tc>
        <w:tc>
          <w:tcPr>
            <w:tcW w:w="3600" w:type="dxa"/>
            <w:tcMar>
              <w:left w:w="0" w:type="dxa"/>
              <w:right w:w="0" w:type="dxa"/>
            </w:tcMar>
          </w:tcPr>
          <w:p w:rsidR="00A465FB" w:rsidRPr="003F05B6" w:rsidRDefault="003F05B6">
            <w:pPr>
              <w:autoSpaceDE w:val="0"/>
              <w:autoSpaceDN w:val="0"/>
              <w:spacing w:after="0" w:line="230" w:lineRule="auto"/>
              <w:ind w:left="332"/>
              <w:rPr>
                <w:lang w:val="ru-RU"/>
              </w:rPr>
            </w:pPr>
            <w:r w:rsidRPr="003F05B6">
              <w:rPr>
                <w:rFonts w:ascii="Times New Roman" w:eastAsia="Times New Roman" w:hAnsi="Times New Roman"/>
                <w:color w:val="000000"/>
                <w:w w:val="102"/>
                <w:sz w:val="20"/>
                <w:lang w:val="ru-RU"/>
              </w:rPr>
              <w:t>Директор МАОУ СОШ №11 им. Д.Л.</w:t>
            </w:r>
          </w:p>
        </w:tc>
      </w:tr>
      <w:tr w:rsidR="00A465FB">
        <w:trPr>
          <w:trHeight w:hRule="exact" w:val="400"/>
        </w:trPr>
        <w:tc>
          <w:tcPr>
            <w:tcW w:w="3202" w:type="dxa"/>
            <w:tcMar>
              <w:left w:w="0" w:type="dxa"/>
              <w:right w:w="0" w:type="dxa"/>
            </w:tcMar>
          </w:tcPr>
          <w:p w:rsidR="00A465FB" w:rsidRDefault="003F05B6">
            <w:pPr>
              <w:autoSpaceDE w:val="0"/>
              <w:autoSpaceDN w:val="0"/>
              <w:spacing w:after="0" w:line="230" w:lineRule="auto"/>
            </w:pPr>
            <w:proofErr w:type="spellStart"/>
            <w:r>
              <w:rPr>
                <w:rFonts w:ascii="Times New Roman" w:eastAsia="Times New Roman" w:hAnsi="Times New Roman"/>
                <w:color w:val="000000"/>
                <w:w w:val="102"/>
                <w:sz w:val="20"/>
              </w:rPr>
              <w:t>литературы</w:t>
            </w:r>
            <w:proofErr w:type="spellEnd"/>
          </w:p>
        </w:tc>
        <w:tc>
          <w:tcPr>
            <w:tcW w:w="3500" w:type="dxa"/>
            <w:vMerge w:val="restart"/>
            <w:tcMar>
              <w:left w:w="0" w:type="dxa"/>
              <w:right w:w="0" w:type="dxa"/>
            </w:tcMar>
          </w:tcPr>
          <w:p w:rsidR="00A465FB" w:rsidRDefault="003F05B6">
            <w:pPr>
              <w:autoSpaceDE w:val="0"/>
              <w:autoSpaceDN w:val="0"/>
              <w:spacing w:before="198" w:after="0" w:line="230" w:lineRule="auto"/>
              <w:jc w:val="center"/>
            </w:pPr>
            <w:r>
              <w:rPr>
                <w:rFonts w:ascii="Times New Roman" w:eastAsia="Times New Roman" w:hAnsi="Times New Roman"/>
                <w:color w:val="000000"/>
                <w:w w:val="102"/>
                <w:sz w:val="20"/>
              </w:rPr>
              <w:t>______________Нестеренко Л.Ф.</w:t>
            </w:r>
          </w:p>
        </w:tc>
        <w:tc>
          <w:tcPr>
            <w:tcW w:w="3600" w:type="dxa"/>
            <w:tcMar>
              <w:left w:w="0" w:type="dxa"/>
              <w:right w:w="0" w:type="dxa"/>
            </w:tcMar>
          </w:tcPr>
          <w:p w:rsidR="00A465FB" w:rsidRDefault="003F05B6">
            <w:pPr>
              <w:autoSpaceDE w:val="0"/>
              <w:autoSpaceDN w:val="0"/>
              <w:spacing w:after="0" w:line="230" w:lineRule="auto"/>
              <w:ind w:left="332"/>
            </w:pPr>
            <w:r>
              <w:rPr>
                <w:rFonts w:ascii="Times New Roman" w:eastAsia="Times New Roman" w:hAnsi="Times New Roman"/>
                <w:color w:val="000000"/>
                <w:w w:val="102"/>
                <w:sz w:val="20"/>
              </w:rPr>
              <w:t>Калараша</w:t>
            </w:r>
          </w:p>
        </w:tc>
      </w:tr>
      <w:tr w:rsidR="00A465FB">
        <w:trPr>
          <w:trHeight w:hRule="exact" w:val="116"/>
        </w:trPr>
        <w:tc>
          <w:tcPr>
            <w:tcW w:w="3202" w:type="dxa"/>
            <w:vMerge w:val="restart"/>
            <w:tcMar>
              <w:left w:w="0" w:type="dxa"/>
              <w:right w:w="0" w:type="dxa"/>
            </w:tcMar>
          </w:tcPr>
          <w:p w:rsidR="00A465FB" w:rsidRDefault="003F05B6">
            <w:pPr>
              <w:autoSpaceDE w:val="0"/>
              <w:autoSpaceDN w:val="0"/>
              <w:spacing w:before="2" w:after="0" w:line="230" w:lineRule="auto"/>
            </w:pPr>
            <w:r>
              <w:rPr>
                <w:rFonts w:ascii="Times New Roman" w:eastAsia="Times New Roman" w:hAnsi="Times New Roman"/>
                <w:color w:val="000000"/>
                <w:w w:val="102"/>
                <w:sz w:val="20"/>
              </w:rPr>
              <w:t>______________Оганесян Е.А.</w:t>
            </w:r>
          </w:p>
        </w:tc>
        <w:tc>
          <w:tcPr>
            <w:tcW w:w="3439" w:type="dxa"/>
            <w:vMerge/>
          </w:tcPr>
          <w:p w:rsidR="00A465FB" w:rsidRDefault="00A465FB"/>
        </w:tc>
        <w:tc>
          <w:tcPr>
            <w:tcW w:w="3600" w:type="dxa"/>
            <w:vMerge w:val="restart"/>
            <w:tcMar>
              <w:left w:w="0" w:type="dxa"/>
              <w:right w:w="0" w:type="dxa"/>
            </w:tcMar>
          </w:tcPr>
          <w:p w:rsidR="00A465FB" w:rsidRDefault="003F05B6">
            <w:pPr>
              <w:autoSpaceDE w:val="0"/>
              <w:autoSpaceDN w:val="0"/>
              <w:spacing w:before="2" w:after="0" w:line="230" w:lineRule="auto"/>
              <w:ind w:left="332"/>
            </w:pPr>
            <w:r>
              <w:rPr>
                <w:rFonts w:ascii="Times New Roman" w:eastAsia="Times New Roman" w:hAnsi="Times New Roman"/>
                <w:color w:val="000000"/>
                <w:w w:val="102"/>
                <w:sz w:val="20"/>
              </w:rPr>
              <w:t>______________Тарасенко Г.В.</w:t>
            </w:r>
          </w:p>
        </w:tc>
      </w:tr>
      <w:tr w:rsidR="00A465FB">
        <w:trPr>
          <w:trHeight w:hRule="exact" w:val="304"/>
        </w:trPr>
        <w:tc>
          <w:tcPr>
            <w:tcW w:w="3439" w:type="dxa"/>
            <w:vMerge/>
          </w:tcPr>
          <w:p w:rsidR="00A465FB" w:rsidRDefault="00A465FB"/>
        </w:tc>
        <w:tc>
          <w:tcPr>
            <w:tcW w:w="3500" w:type="dxa"/>
            <w:tcMar>
              <w:left w:w="0" w:type="dxa"/>
              <w:right w:w="0" w:type="dxa"/>
            </w:tcMar>
          </w:tcPr>
          <w:p w:rsidR="00A465FB" w:rsidRDefault="003F05B6">
            <w:pPr>
              <w:autoSpaceDE w:val="0"/>
              <w:autoSpaceDN w:val="0"/>
              <w:spacing w:before="78" w:after="0" w:line="230" w:lineRule="auto"/>
              <w:ind w:left="316"/>
            </w:pPr>
            <w:r>
              <w:rPr>
                <w:rFonts w:ascii="Times New Roman" w:eastAsia="Times New Roman" w:hAnsi="Times New Roman"/>
                <w:color w:val="000000"/>
                <w:w w:val="102"/>
                <w:sz w:val="20"/>
              </w:rPr>
              <w:t>Протокол №1</w:t>
            </w:r>
          </w:p>
        </w:tc>
        <w:tc>
          <w:tcPr>
            <w:tcW w:w="3439" w:type="dxa"/>
            <w:vMerge/>
          </w:tcPr>
          <w:p w:rsidR="00A465FB" w:rsidRDefault="00A465FB"/>
        </w:tc>
      </w:tr>
      <w:tr w:rsidR="00A465FB">
        <w:trPr>
          <w:trHeight w:hRule="exact" w:val="300"/>
        </w:trPr>
        <w:tc>
          <w:tcPr>
            <w:tcW w:w="3202" w:type="dxa"/>
            <w:tcMar>
              <w:left w:w="0" w:type="dxa"/>
              <w:right w:w="0" w:type="dxa"/>
            </w:tcMar>
          </w:tcPr>
          <w:p w:rsidR="00A465FB" w:rsidRDefault="003F05B6">
            <w:pPr>
              <w:autoSpaceDE w:val="0"/>
              <w:autoSpaceDN w:val="0"/>
              <w:spacing w:after="0" w:line="230" w:lineRule="auto"/>
            </w:pPr>
            <w:r>
              <w:rPr>
                <w:rFonts w:ascii="Times New Roman" w:eastAsia="Times New Roman" w:hAnsi="Times New Roman"/>
                <w:color w:val="000000"/>
                <w:w w:val="102"/>
                <w:sz w:val="20"/>
              </w:rPr>
              <w:t>Протокол №1</w:t>
            </w:r>
          </w:p>
        </w:tc>
        <w:tc>
          <w:tcPr>
            <w:tcW w:w="3500" w:type="dxa"/>
            <w:vMerge w:val="restart"/>
            <w:tcMar>
              <w:left w:w="0" w:type="dxa"/>
              <w:right w:w="0" w:type="dxa"/>
            </w:tcMar>
          </w:tcPr>
          <w:p w:rsidR="00A465FB" w:rsidRDefault="003F05B6">
            <w:pPr>
              <w:autoSpaceDE w:val="0"/>
              <w:autoSpaceDN w:val="0"/>
              <w:spacing w:before="194" w:after="0" w:line="230" w:lineRule="auto"/>
              <w:ind w:left="316"/>
            </w:pPr>
            <w:r>
              <w:rPr>
                <w:rFonts w:ascii="Times New Roman" w:eastAsia="Times New Roman" w:hAnsi="Times New Roman"/>
                <w:color w:val="000000"/>
                <w:w w:val="102"/>
                <w:sz w:val="20"/>
              </w:rPr>
              <w:t>от "" августа  2022 г.</w:t>
            </w:r>
          </w:p>
        </w:tc>
        <w:tc>
          <w:tcPr>
            <w:tcW w:w="3600" w:type="dxa"/>
            <w:tcMar>
              <w:left w:w="0" w:type="dxa"/>
              <w:right w:w="0" w:type="dxa"/>
            </w:tcMar>
          </w:tcPr>
          <w:p w:rsidR="00A465FB" w:rsidRDefault="003F05B6">
            <w:pPr>
              <w:autoSpaceDE w:val="0"/>
              <w:autoSpaceDN w:val="0"/>
              <w:spacing w:after="0" w:line="230" w:lineRule="auto"/>
              <w:ind w:left="332"/>
            </w:pPr>
            <w:r>
              <w:rPr>
                <w:rFonts w:ascii="Times New Roman" w:eastAsia="Times New Roman" w:hAnsi="Times New Roman"/>
                <w:color w:val="000000"/>
                <w:w w:val="102"/>
                <w:sz w:val="20"/>
              </w:rPr>
              <w:t>Приказ №1</w:t>
            </w:r>
          </w:p>
        </w:tc>
      </w:tr>
      <w:tr w:rsidR="00A465FB">
        <w:trPr>
          <w:trHeight w:hRule="exact" w:val="384"/>
        </w:trPr>
        <w:tc>
          <w:tcPr>
            <w:tcW w:w="3202" w:type="dxa"/>
            <w:tcMar>
              <w:left w:w="0" w:type="dxa"/>
              <w:right w:w="0" w:type="dxa"/>
            </w:tcMar>
          </w:tcPr>
          <w:p w:rsidR="00A465FB" w:rsidRDefault="003F05B6">
            <w:pPr>
              <w:autoSpaceDE w:val="0"/>
              <w:autoSpaceDN w:val="0"/>
              <w:spacing w:before="98" w:after="0" w:line="230" w:lineRule="auto"/>
            </w:pPr>
            <w:r>
              <w:rPr>
                <w:rFonts w:ascii="Times New Roman" w:eastAsia="Times New Roman" w:hAnsi="Times New Roman"/>
                <w:color w:val="000000"/>
                <w:w w:val="102"/>
                <w:sz w:val="20"/>
              </w:rPr>
              <w:t>от "" августа2022 г.</w:t>
            </w:r>
          </w:p>
        </w:tc>
        <w:tc>
          <w:tcPr>
            <w:tcW w:w="3439" w:type="dxa"/>
            <w:vMerge/>
          </w:tcPr>
          <w:p w:rsidR="00A465FB" w:rsidRDefault="00A465FB"/>
        </w:tc>
        <w:tc>
          <w:tcPr>
            <w:tcW w:w="3600" w:type="dxa"/>
            <w:tcMar>
              <w:left w:w="0" w:type="dxa"/>
              <w:right w:w="0" w:type="dxa"/>
            </w:tcMar>
          </w:tcPr>
          <w:p w:rsidR="00A465FB" w:rsidRDefault="003F05B6">
            <w:pPr>
              <w:autoSpaceDE w:val="0"/>
              <w:autoSpaceDN w:val="0"/>
              <w:spacing w:before="98" w:after="0" w:line="230" w:lineRule="auto"/>
              <w:ind w:left="332"/>
            </w:pPr>
            <w:r>
              <w:rPr>
                <w:rFonts w:ascii="Times New Roman" w:eastAsia="Times New Roman" w:hAnsi="Times New Roman"/>
                <w:color w:val="000000"/>
                <w:w w:val="102"/>
                <w:sz w:val="20"/>
              </w:rPr>
              <w:t>от "" августа2022 г.</w:t>
            </w:r>
          </w:p>
        </w:tc>
      </w:tr>
    </w:tbl>
    <w:p w:rsidR="00A465FB" w:rsidRDefault="003F05B6">
      <w:pPr>
        <w:autoSpaceDE w:val="0"/>
        <w:autoSpaceDN w:val="0"/>
        <w:spacing w:before="978" w:after="0" w:line="230" w:lineRule="auto"/>
        <w:ind w:right="3676"/>
        <w:jc w:val="right"/>
      </w:pPr>
      <w:r>
        <w:rPr>
          <w:rFonts w:ascii="Times New Roman" w:eastAsia="Times New Roman" w:hAnsi="Times New Roman"/>
          <w:b/>
          <w:color w:val="000000"/>
          <w:sz w:val="24"/>
        </w:rPr>
        <w:t>РАБОЧАЯ ПРОГРАММА</w:t>
      </w:r>
    </w:p>
    <w:p w:rsidR="00A465FB" w:rsidRDefault="003F05B6">
      <w:pPr>
        <w:autoSpaceDE w:val="0"/>
        <w:autoSpaceDN w:val="0"/>
        <w:spacing w:before="70" w:after="0" w:line="230" w:lineRule="auto"/>
        <w:ind w:right="4448"/>
        <w:jc w:val="right"/>
      </w:pPr>
      <w:r>
        <w:rPr>
          <w:rFonts w:ascii="Times New Roman" w:eastAsia="Times New Roman" w:hAnsi="Times New Roman"/>
          <w:b/>
          <w:color w:val="000000"/>
          <w:sz w:val="24"/>
        </w:rPr>
        <w:t>(ID 3939585)</w:t>
      </w:r>
    </w:p>
    <w:p w:rsidR="00A465FB" w:rsidRDefault="003F05B6">
      <w:pPr>
        <w:autoSpaceDE w:val="0"/>
        <w:autoSpaceDN w:val="0"/>
        <w:spacing w:before="166" w:after="0" w:line="230" w:lineRule="auto"/>
        <w:ind w:right="4048"/>
        <w:jc w:val="right"/>
      </w:pPr>
      <w:r>
        <w:rPr>
          <w:rFonts w:ascii="Times New Roman" w:eastAsia="Times New Roman" w:hAnsi="Times New Roman"/>
          <w:color w:val="000000"/>
          <w:sz w:val="24"/>
        </w:rPr>
        <w:t>учебного предмета</w:t>
      </w:r>
    </w:p>
    <w:p w:rsidR="00A465FB" w:rsidRDefault="003F05B6">
      <w:pPr>
        <w:autoSpaceDE w:val="0"/>
        <w:autoSpaceDN w:val="0"/>
        <w:spacing w:before="70" w:after="0" w:line="230" w:lineRule="auto"/>
        <w:ind w:right="4306"/>
        <w:jc w:val="right"/>
      </w:pPr>
      <w:r>
        <w:rPr>
          <w:rFonts w:ascii="Times New Roman" w:eastAsia="Times New Roman" w:hAnsi="Times New Roman"/>
          <w:color w:val="000000"/>
          <w:sz w:val="24"/>
        </w:rPr>
        <w:t>«Литература»</w:t>
      </w:r>
    </w:p>
    <w:p w:rsidR="00A465FB" w:rsidRDefault="003F05B6">
      <w:pPr>
        <w:autoSpaceDE w:val="0"/>
        <w:autoSpaceDN w:val="0"/>
        <w:spacing w:before="670" w:after="0" w:line="230" w:lineRule="auto"/>
        <w:ind w:right="2762"/>
        <w:jc w:val="right"/>
      </w:pPr>
      <w:r>
        <w:rPr>
          <w:rFonts w:ascii="Times New Roman" w:eastAsia="Times New Roman" w:hAnsi="Times New Roman"/>
          <w:color w:val="000000"/>
          <w:sz w:val="24"/>
        </w:rPr>
        <w:t>для 5 класса основного общего образования</w:t>
      </w:r>
    </w:p>
    <w:p w:rsidR="00A465FB" w:rsidRDefault="003F05B6">
      <w:pPr>
        <w:autoSpaceDE w:val="0"/>
        <w:autoSpaceDN w:val="0"/>
        <w:spacing w:before="70" w:after="0" w:line="230" w:lineRule="auto"/>
        <w:ind w:right="3646"/>
        <w:jc w:val="right"/>
      </w:pPr>
      <w:r>
        <w:rPr>
          <w:rFonts w:ascii="Times New Roman" w:eastAsia="Times New Roman" w:hAnsi="Times New Roman"/>
          <w:color w:val="000000"/>
          <w:sz w:val="24"/>
        </w:rPr>
        <w:t>на 2022-2023  учебный год</w:t>
      </w:r>
    </w:p>
    <w:p w:rsidR="00A465FB" w:rsidRDefault="003F05B6">
      <w:pPr>
        <w:autoSpaceDE w:val="0"/>
        <w:autoSpaceDN w:val="0"/>
        <w:spacing w:before="2112" w:after="0" w:line="230" w:lineRule="auto"/>
        <w:ind w:right="54"/>
        <w:jc w:val="right"/>
      </w:pPr>
      <w:r>
        <w:rPr>
          <w:rFonts w:ascii="Times New Roman" w:eastAsia="Times New Roman" w:hAnsi="Times New Roman"/>
          <w:color w:val="000000"/>
          <w:sz w:val="24"/>
        </w:rPr>
        <w:t>Составитель: Куликова Елена Владимировна</w:t>
      </w:r>
    </w:p>
    <w:p w:rsidR="00A465FB" w:rsidRDefault="003F05B6" w:rsidP="003F05B6">
      <w:pPr>
        <w:autoSpaceDE w:val="0"/>
        <w:autoSpaceDN w:val="0"/>
        <w:spacing w:before="70" w:after="0" w:line="230" w:lineRule="auto"/>
        <w:ind w:right="52"/>
        <w:jc w:val="right"/>
        <w:rPr>
          <w:lang w:val="ru-RU"/>
        </w:rPr>
      </w:pPr>
      <w:proofErr w:type="spellStart"/>
      <w:proofErr w:type="gramStart"/>
      <w:r>
        <w:rPr>
          <w:rFonts w:ascii="Times New Roman" w:eastAsia="Times New Roman" w:hAnsi="Times New Roman"/>
          <w:color w:val="000000"/>
          <w:sz w:val="24"/>
        </w:rPr>
        <w:t>учитель</w:t>
      </w:r>
      <w:proofErr w:type="spellEnd"/>
      <w:proofErr w:type="gram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русского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языка</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литературы</w:t>
      </w:r>
      <w:proofErr w:type="spellEnd"/>
    </w:p>
    <w:p w:rsidR="003F05B6" w:rsidRDefault="003F05B6" w:rsidP="003F05B6">
      <w:pPr>
        <w:autoSpaceDE w:val="0"/>
        <w:autoSpaceDN w:val="0"/>
        <w:spacing w:before="70" w:after="0" w:line="230" w:lineRule="auto"/>
        <w:ind w:right="52"/>
        <w:jc w:val="right"/>
        <w:rPr>
          <w:lang w:val="ru-RU"/>
        </w:rPr>
      </w:pPr>
    </w:p>
    <w:p w:rsidR="003F05B6" w:rsidRDefault="003F05B6" w:rsidP="003F05B6">
      <w:pPr>
        <w:autoSpaceDE w:val="0"/>
        <w:autoSpaceDN w:val="0"/>
        <w:spacing w:before="70" w:after="0" w:line="230" w:lineRule="auto"/>
        <w:ind w:right="52"/>
        <w:jc w:val="right"/>
        <w:rPr>
          <w:lang w:val="ru-RU"/>
        </w:rPr>
      </w:pPr>
    </w:p>
    <w:p w:rsidR="003F05B6" w:rsidRDefault="003F05B6" w:rsidP="003F05B6">
      <w:pPr>
        <w:autoSpaceDE w:val="0"/>
        <w:autoSpaceDN w:val="0"/>
        <w:spacing w:before="70" w:after="0" w:line="230" w:lineRule="auto"/>
        <w:ind w:right="52"/>
        <w:jc w:val="right"/>
        <w:rPr>
          <w:lang w:val="ru-RU"/>
        </w:rPr>
      </w:pPr>
    </w:p>
    <w:p w:rsidR="003F05B6" w:rsidRPr="003F05B6" w:rsidRDefault="003F05B6" w:rsidP="003F05B6">
      <w:pPr>
        <w:autoSpaceDE w:val="0"/>
        <w:autoSpaceDN w:val="0"/>
        <w:spacing w:before="70" w:after="0" w:line="230" w:lineRule="auto"/>
        <w:ind w:right="52"/>
        <w:jc w:val="center"/>
      </w:pPr>
      <w:proofErr w:type="spellStart"/>
      <w:r w:rsidRPr="003F05B6">
        <w:t>Туапсе</w:t>
      </w:r>
      <w:proofErr w:type="spellEnd"/>
      <w:r w:rsidRPr="003F05B6">
        <w:t xml:space="preserve"> 2022</w:t>
      </w:r>
    </w:p>
    <w:p w:rsidR="003F05B6" w:rsidRPr="003F05B6" w:rsidRDefault="003F05B6" w:rsidP="003F05B6">
      <w:pPr>
        <w:autoSpaceDE w:val="0"/>
        <w:autoSpaceDN w:val="0"/>
        <w:spacing w:before="70" w:after="0" w:line="230" w:lineRule="auto"/>
        <w:ind w:right="52"/>
        <w:jc w:val="center"/>
        <w:sectPr w:rsidR="003F05B6" w:rsidRPr="003F05B6">
          <w:pgSz w:w="11900" w:h="16840"/>
          <w:pgMar w:top="298" w:right="1440" w:bottom="1440" w:left="1440" w:header="720" w:footer="720" w:gutter="0"/>
          <w:cols w:space="720" w:equalWidth="0">
            <w:col w:w="9020" w:space="0"/>
          </w:cols>
          <w:docGrid w:linePitch="360"/>
        </w:sectPr>
      </w:pPr>
    </w:p>
    <w:p w:rsidR="003F05B6" w:rsidRDefault="003F05B6">
      <w:pPr>
        <w:autoSpaceDE w:val="0"/>
        <w:autoSpaceDN w:val="0"/>
        <w:spacing w:after="0" w:line="230" w:lineRule="auto"/>
        <w:rPr>
          <w:rFonts w:ascii="Times New Roman" w:eastAsia="Times New Roman" w:hAnsi="Times New Roman"/>
          <w:b/>
          <w:color w:val="000000"/>
          <w:sz w:val="24"/>
          <w:lang w:val="ru-RU"/>
        </w:rPr>
      </w:pPr>
    </w:p>
    <w:p w:rsidR="00A465FB" w:rsidRDefault="003F05B6">
      <w:pPr>
        <w:autoSpaceDE w:val="0"/>
        <w:autoSpaceDN w:val="0"/>
        <w:spacing w:after="0" w:line="230" w:lineRule="auto"/>
      </w:pPr>
      <w:r>
        <w:rPr>
          <w:rFonts w:ascii="Times New Roman" w:eastAsia="Times New Roman" w:hAnsi="Times New Roman"/>
          <w:b/>
          <w:color w:val="000000"/>
          <w:sz w:val="24"/>
        </w:rPr>
        <w:t>ПОЯСНИТЕЛЬНАЯ ЗАПИСКА</w:t>
      </w:r>
    </w:p>
    <w:p w:rsidR="00A465FB" w:rsidRPr="003F05B6" w:rsidRDefault="003F05B6">
      <w:pPr>
        <w:autoSpaceDE w:val="0"/>
        <w:autoSpaceDN w:val="0"/>
        <w:spacing w:before="346" w:after="0" w:line="286" w:lineRule="auto"/>
        <w:ind w:firstLine="180"/>
        <w:rPr>
          <w:lang w:val="ru-RU"/>
        </w:rPr>
      </w:pPr>
      <w:proofErr w:type="gramStart"/>
      <w:r w:rsidRPr="003F05B6">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3F05B6">
        <w:rPr>
          <w:rFonts w:ascii="Times New Roman" w:eastAsia="Times New Roman" w:hAnsi="Times New Roman"/>
          <w:color w:val="000000"/>
          <w:sz w:val="24"/>
          <w:lang w:val="ru-RU"/>
        </w:rPr>
        <w:t>Минпросвещения</w:t>
      </w:r>
      <w:proofErr w:type="spellEnd"/>
      <w:r w:rsidRPr="003F05B6">
        <w:rPr>
          <w:rFonts w:ascii="Times New Roman" w:eastAsia="Times New Roman" w:hAnsi="Times New Roman"/>
          <w:color w:val="000000"/>
          <w:sz w:val="24"/>
          <w:lang w:val="ru-RU"/>
        </w:rPr>
        <w:t xml:space="preserve"> России от 31.05.2021 г.   № 287, зарегистрирован </w:t>
      </w:r>
      <w:r w:rsidRPr="003F05B6">
        <w:rPr>
          <w:lang w:val="ru-RU"/>
        </w:rPr>
        <w:br/>
      </w:r>
      <w:r w:rsidRPr="003F05B6">
        <w:rPr>
          <w:rFonts w:ascii="Times New Roman" w:eastAsia="Times New Roman" w:hAnsi="Times New Roman"/>
          <w:color w:val="000000"/>
          <w:sz w:val="24"/>
          <w:lang w:val="ru-RU"/>
        </w:rPr>
        <w:t>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3F05B6">
        <w:rPr>
          <w:rFonts w:ascii="Times New Roman" w:eastAsia="Times New Roman" w:hAnsi="Times New Roman"/>
          <w:color w:val="000000"/>
          <w:sz w:val="24"/>
          <w:lang w:val="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A465FB" w:rsidRPr="003F05B6" w:rsidRDefault="003F05B6">
      <w:pPr>
        <w:autoSpaceDE w:val="0"/>
        <w:autoSpaceDN w:val="0"/>
        <w:spacing w:before="264" w:after="0" w:line="230" w:lineRule="auto"/>
        <w:rPr>
          <w:lang w:val="ru-RU"/>
        </w:rPr>
      </w:pPr>
      <w:r w:rsidRPr="003F05B6">
        <w:rPr>
          <w:rFonts w:ascii="Times New Roman" w:eastAsia="Times New Roman" w:hAnsi="Times New Roman"/>
          <w:b/>
          <w:color w:val="000000"/>
          <w:sz w:val="24"/>
          <w:lang w:val="ru-RU"/>
        </w:rPr>
        <w:t>ОБЩАЯ ХАРАКТЕРИСТИКА УЧЕБНОГО ПРЕДМЕТА «ЛИТЕРАТУРА»</w:t>
      </w:r>
    </w:p>
    <w:p w:rsidR="00A465FB" w:rsidRPr="003F05B6" w:rsidRDefault="003F05B6">
      <w:pPr>
        <w:autoSpaceDE w:val="0"/>
        <w:autoSpaceDN w:val="0"/>
        <w:spacing w:before="168" w:after="0"/>
        <w:ind w:right="288" w:firstLine="180"/>
        <w:rPr>
          <w:lang w:val="ru-RU"/>
        </w:rPr>
      </w:pPr>
      <w:r w:rsidRPr="003F05B6">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A465FB" w:rsidRPr="003F05B6" w:rsidRDefault="003F05B6">
      <w:pPr>
        <w:autoSpaceDE w:val="0"/>
        <w:autoSpaceDN w:val="0"/>
        <w:spacing w:before="70" w:after="0" w:line="281" w:lineRule="auto"/>
        <w:ind w:right="288" w:firstLine="180"/>
        <w:rPr>
          <w:lang w:val="ru-RU"/>
        </w:rPr>
      </w:pPr>
      <w:r w:rsidRPr="003F05B6">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465FB" w:rsidRPr="003F05B6" w:rsidRDefault="003F05B6">
      <w:pPr>
        <w:autoSpaceDE w:val="0"/>
        <w:autoSpaceDN w:val="0"/>
        <w:spacing w:before="70" w:after="0" w:line="271" w:lineRule="auto"/>
        <w:ind w:right="144" w:firstLine="180"/>
        <w:rPr>
          <w:lang w:val="ru-RU"/>
        </w:rPr>
      </w:pPr>
      <w:r w:rsidRPr="003F05B6">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A465FB" w:rsidRPr="003F05B6" w:rsidRDefault="003F05B6">
      <w:pPr>
        <w:autoSpaceDE w:val="0"/>
        <w:autoSpaceDN w:val="0"/>
        <w:spacing w:before="70" w:after="0"/>
        <w:rPr>
          <w:lang w:val="ru-RU"/>
        </w:rPr>
      </w:pPr>
      <w:r w:rsidRPr="003F05B6">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465FB" w:rsidRPr="003F05B6" w:rsidRDefault="003F05B6">
      <w:pPr>
        <w:autoSpaceDE w:val="0"/>
        <w:autoSpaceDN w:val="0"/>
        <w:spacing w:before="70" w:after="0" w:line="281" w:lineRule="auto"/>
        <w:ind w:firstLine="180"/>
        <w:rPr>
          <w:lang w:val="ru-RU"/>
        </w:rPr>
      </w:pPr>
      <w:r w:rsidRPr="003F05B6">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3F05B6">
        <w:rPr>
          <w:rFonts w:ascii="Times New Roman" w:eastAsia="Times New Roman" w:hAnsi="Times New Roman"/>
          <w:color w:val="000000"/>
          <w:sz w:val="24"/>
          <w:lang w:val="ru-RU"/>
        </w:rPr>
        <w:t>межпредметных</w:t>
      </w:r>
      <w:proofErr w:type="spellEnd"/>
      <w:r w:rsidRPr="003F05B6">
        <w:rPr>
          <w:rFonts w:ascii="Times New Roman" w:eastAsia="Times New Roman" w:hAnsi="Times New Roman"/>
          <w:color w:val="000000"/>
          <w:sz w:val="24"/>
          <w:lang w:val="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A465FB" w:rsidRPr="003F05B6" w:rsidRDefault="003F05B6">
      <w:pPr>
        <w:autoSpaceDE w:val="0"/>
        <w:autoSpaceDN w:val="0"/>
        <w:spacing w:before="72" w:after="0" w:line="281" w:lineRule="auto"/>
        <w:ind w:right="144" w:firstLine="180"/>
        <w:rPr>
          <w:lang w:val="ru-RU"/>
        </w:rPr>
      </w:pPr>
      <w:r w:rsidRPr="003F05B6">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3F05B6">
        <w:rPr>
          <w:lang w:val="ru-RU"/>
        </w:rPr>
        <w:br/>
      </w:r>
      <w:r w:rsidRPr="003F05B6">
        <w:rPr>
          <w:rFonts w:ascii="Times New Roman" w:eastAsia="Times New Roman" w:hAnsi="Times New Roman"/>
          <w:color w:val="000000"/>
          <w:sz w:val="24"/>
          <w:lang w:val="ru-RU"/>
        </w:rPr>
        <w:t xml:space="preserve">планируемых результатов обучения. </w:t>
      </w:r>
    </w:p>
    <w:p w:rsidR="00A465FB" w:rsidRPr="003F05B6" w:rsidRDefault="003F05B6">
      <w:pPr>
        <w:autoSpaceDE w:val="0"/>
        <w:autoSpaceDN w:val="0"/>
        <w:spacing w:before="262" w:after="0" w:line="230" w:lineRule="auto"/>
        <w:rPr>
          <w:lang w:val="ru-RU"/>
        </w:rPr>
      </w:pPr>
      <w:r w:rsidRPr="003F05B6">
        <w:rPr>
          <w:rFonts w:ascii="Times New Roman" w:eastAsia="Times New Roman" w:hAnsi="Times New Roman"/>
          <w:b/>
          <w:color w:val="000000"/>
          <w:sz w:val="24"/>
          <w:lang w:val="ru-RU"/>
        </w:rPr>
        <w:t>ЦЕЛИ ИЗУЧЕНИЯ УЧЕБНОГО ПРЕДМЕТА «ЛИТЕРАТУРА»</w:t>
      </w:r>
    </w:p>
    <w:p w:rsidR="00A465FB" w:rsidRPr="003F05B6" w:rsidRDefault="003F05B6">
      <w:pPr>
        <w:autoSpaceDE w:val="0"/>
        <w:autoSpaceDN w:val="0"/>
        <w:spacing w:before="166" w:after="0" w:line="283" w:lineRule="auto"/>
        <w:ind w:right="144" w:firstLine="180"/>
        <w:rPr>
          <w:lang w:val="ru-RU"/>
        </w:rPr>
      </w:pPr>
      <w:proofErr w:type="gramStart"/>
      <w:r w:rsidRPr="003F05B6">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3F05B6">
        <w:rPr>
          <w:lang w:val="ru-RU"/>
        </w:rPr>
        <w:br/>
      </w:r>
      <w:r w:rsidRPr="003F05B6">
        <w:rPr>
          <w:rFonts w:ascii="Times New Roman" w:eastAsia="Times New Roman" w:hAnsi="Times New Roman"/>
          <w:color w:val="000000"/>
          <w:sz w:val="24"/>
          <w:lang w:val="ru-RU"/>
        </w:rPr>
        <w:t>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3F05B6">
        <w:rPr>
          <w:rFonts w:ascii="Times New Roman" w:eastAsia="Times New Roman" w:hAnsi="Times New Roman"/>
          <w:color w:val="000000"/>
          <w:sz w:val="24"/>
          <w:lang w:val="ru-RU"/>
        </w:rPr>
        <w:t xml:space="preserve"> Достижение указанных целей возможно при решении учебных задач, которые постепенно усложняются от 5 к 9 классу. </w:t>
      </w:r>
    </w:p>
    <w:p w:rsidR="00A465FB" w:rsidRPr="003F05B6" w:rsidRDefault="00A465FB">
      <w:pPr>
        <w:rPr>
          <w:lang w:val="ru-RU"/>
        </w:rPr>
        <w:sectPr w:rsidR="00A465FB" w:rsidRPr="003F05B6">
          <w:pgSz w:w="11900" w:h="16840"/>
          <w:pgMar w:top="298" w:right="650" w:bottom="338" w:left="666" w:header="720" w:footer="720" w:gutter="0"/>
          <w:cols w:space="720" w:equalWidth="0">
            <w:col w:w="10584" w:space="0"/>
          </w:cols>
          <w:docGrid w:linePitch="360"/>
        </w:sectPr>
      </w:pPr>
    </w:p>
    <w:p w:rsidR="00A465FB" w:rsidRPr="003F05B6" w:rsidRDefault="00A465FB">
      <w:pPr>
        <w:autoSpaceDE w:val="0"/>
        <w:autoSpaceDN w:val="0"/>
        <w:spacing w:after="78" w:line="220" w:lineRule="exact"/>
        <w:rPr>
          <w:lang w:val="ru-RU"/>
        </w:rPr>
      </w:pPr>
    </w:p>
    <w:p w:rsidR="00A465FB" w:rsidRPr="003F05B6" w:rsidRDefault="003F05B6">
      <w:pPr>
        <w:autoSpaceDE w:val="0"/>
        <w:autoSpaceDN w:val="0"/>
        <w:spacing w:after="0" w:line="286" w:lineRule="auto"/>
        <w:ind w:right="288" w:firstLine="180"/>
        <w:rPr>
          <w:lang w:val="ru-RU"/>
        </w:rPr>
      </w:pPr>
      <w:proofErr w:type="gramStart"/>
      <w:r w:rsidRPr="003F05B6">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3F05B6">
        <w:rPr>
          <w:lang w:val="ru-RU"/>
        </w:rPr>
        <w:br/>
      </w:r>
      <w:r w:rsidRPr="003F05B6">
        <w:rPr>
          <w:rFonts w:ascii="Times New Roman" w:eastAsia="Times New Roman" w:hAnsi="Times New Roman"/>
          <w:color w:val="000000"/>
          <w:sz w:val="24"/>
          <w:lang w:val="ru-RU"/>
        </w:rPr>
        <w:t>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3F05B6">
        <w:rPr>
          <w:rFonts w:ascii="Times New Roman" w:eastAsia="Times New Roman" w:hAnsi="Times New Roman"/>
          <w:color w:val="000000"/>
          <w:sz w:val="24"/>
          <w:lang w:val="ru-RU"/>
        </w:rPr>
        <w:t xml:space="preserve"> </w:t>
      </w:r>
      <w:proofErr w:type="gramStart"/>
      <w:r w:rsidRPr="003F05B6">
        <w:rPr>
          <w:rFonts w:ascii="Times New Roman" w:eastAsia="Times New Roman" w:hAnsi="Times New Roman"/>
          <w:color w:val="000000"/>
          <w:sz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A465FB" w:rsidRPr="003F05B6" w:rsidRDefault="003F05B6">
      <w:pPr>
        <w:autoSpaceDE w:val="0"/>
        <w:autoSpaceDN w:val="0"/>
        <w:spacing w:before="72" w:after="0" w:line="283" w:lineRule="auto"/>
        <w:ind w:firstLine="180"/>
        <w:rPr>
          <w:lang w:val="ru-RU"/>
        </w:rPr>
      </w:pPr>
      <w:proofErr w:type="gramStart"/>
      <w:r w:rsidRPr="003F05B6">
        <w:rPr>
          <w:rFonts w:ascii="Times New Roman" w:eastAsia="Times New Roman" w:hAnsi="Times New Roman"/>
          <w:color w:val="000000"/>
          <w:sz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3F05B6">
        <w:rPr>
          <w:rFonts w:ascii="Times New Roman" w:eastAsia="Times New Roman" w:hAnsi="Times New Roman"/>
          <w:color w:val="000000"/>
          <w:sz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A465FB" w:rsidRPr="003F05B6" w:rsidRDefault="003F05B6">
      <w:pPr>
        <w:autoSpaceDE w:val="0"/>
        <w:autoSpaceDN w:val="0"/>
        <w:spacing w:before="70" w:after="0" w:line="288" w:lineRule="auto"/>
        <w:ind w:firstLine="180"/>
        <w:rPr>
          <w:lang w:val="ru-RU"/>
        </w:rPr>
      </w:pPr>
      <w:proofErr w:type="gramStart"/>
      <w:r w:rsidRPr="003F05B6">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3F05B6">
        <w:rPr>
          <w:lang w:val="ru-RU"/>
        </w:rPr>
        <w:br/>
      </w:r>
      <w:r w:rsidRPr="003F05B6">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3F05B6">
        <w:rPr>
          <w:rFonts w:ascii="Times New Roman" w:eastAsia="Times New Roman" w:hAnsi="Times New Roman"/>
          <w:color w:val="000000"/>
          <w:sz w:val="24"/>
          <w:lang w:val="ru-RU"/>
        </w:rPr>
        <w:t>теоретико</w:t>
      </w:r>
      <w:proofErr w:type="spellEnd"/>
      <w:r w:rsidRPr="003F05B6">
        <w:rPr>
          <w:rFonts w:ascii="Times New Roman" w:eastAsia="Times New Roman" w:hAnsi="Times New Roman"/>
          <w:color w:val="000000"/>
          <w:sz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3F05B6">
        <w:rPr>
          <w:rFonts w:ascii="Times New Roman" w:eastAsia="Times New Roman" w:hAnsi="Times New Roman"/>
          <w:color w:val="000000"/>
          <w:sz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3F05B6">
        <w:rPr>
          <w:lang w:val="ru-RU"/>
        </w:rPr>
        <w:br/>
      </w:r>
      <w:r w:rsidRPr="003F05B6">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3F05B6">
        <w:rPr>
          <w:rFonts w:ascii="Times New Roman" w:eastAsia="Times New Roman" w:hAnsi="Times New Roman"/>
          <w:color w:val="000000"/>
          <w:sz w:val="24"/>
          <w:lang w:val="ru-RU"/>
        </w:rPr>
        <w:t>проблемы</w:t>
      </w:r>
      <w:proofErr w:type="gramEnd"/>
      <w:r w:rsidRPr="003F05B6">
        <w:rPr>
          <w:rFonts w:ascii="Times New Roman" w:eastAsia="Times New Roman" w:hAnsi="Times New Roman"/>
          <w:color w:val="000000"/>
          <w:sz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3F05B6">
        <w:rPr>
          <w:lang w:val="ru-RU"/>
        </w:rPr>
        <w:br/>
      </w:r>
      <w:r w:rsidRPr="003F05B6">
        <w:rPr>
          <w:rFonts w:ascii="Times New Roman" w:eastAsia="Times New Roman" w:hAnsi="Times New Roman"/>
          <w:color w:val="000000"/>
          <w:sz w:val="24"/>
          <w:lang w:val="ru-RU"/>
        </w:rPr>
        <w:t xml:space="preserve">критической оценки. </w:t>
      </w:r>
    </w:p>
    <w:p w:rsidR="00A465FB" w:rsidRPr="003F05B6" w:rsidRDefault="003F05B6">
      <w:pPr>
        <w:autoSpaceDE w:val="0"/>
        <w:autoSpaceDN w:val="0"/>
        <w:spacing w:before="72" w:after="0" w:line="283" w:lineRule="auto"/>
        <w:ind w:firstLine="180"/>
        <w:rPr>
          <w:lang w:val="ru-RU"/>
        </w:rPr>
      </w:pPr>
      <w:proofErr w:type="gramStart"/>
      <w:r w:rsidRPr="003F05B6">
        <w:rPr>
          <w:rFonts w:ascii="Times New Roman" w:eastAsia="Times New Roman" w:hAnsi="Times New Roman"/>
          <w:color w:val="000000"/>
          <w:sz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3F05B6">
        <w:rPr>
          <w:rFonts w:ascii="Times New Roman" w:eastAsia="Times New Roman" w:hAnsi="Times New Roman"/>
          <w:color w:val="000000"/>
          <w:sz w:val="24"/>
          <w:lang w:val="ru-RU"/>
        </w:rPr>
        <w:t xml:space="preserve"> воспринимая чужую точку зрения и аргументированно отстаивая свою. </w:t>
      </w:r>
    </w:p>
    <w:p w:rsidR="00A465FB" w:rsidRPr="003F05B6" w:rsidRDefault="003F05B6">
      <w:pPr>
        <w:autoSpaceDE w:val="0"/>
        <w:autoSpaceDN w:val="0"/>
        <w:spacing w:before="262" w:after="0" w:line="230" w:lineRule="auto"/>
        <w:rPr>
          <w:lang w:val="ru-RU"/>
        </w:rPr>
      </w:pPr>
      <w:r w:rsidRPr="003F05B6">
        <w:rPr>
          <w:rFonts w:ascii="Times New Roman" w:eastAsia="Times New Roman" w:hAnsi="Times New Roman"/>
          <w:b/>
          <w:color w:val="000000"/>
          <w:sz w:val="24"/>
          <w:lang w:val="ru-RU"/>
        </w:rPr>
        <w:t>МЕСТО УЧЕБНОГО ПРЕДМЕТА «ЛИТЕРАТУРА» В УЧЕБНОМ ПЛАНЕ</w:t>
      </w:r>
    </w:p>
    <w:p w:rsidR="00A465FB" w:rsidRPr="003F05B6" w:rsidRDefault="003F05B6">
      <w:pPr>
        <w:autoSpaceDE w:val="0"/>
        <w:autoSpaceDN w:val="0"/>
        <w:spacing w:before="166" w:after="0" w:line="271" w:lineRule="auto"/>
        <w:ind w:right="576" w:firstLine="180"/>
        <w:rPr>
          <w:lang w:val="ru-RU"/>
        </w:rPr>
      </w:pPr>
      <w:r w:rsidRPr="003F05B6">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w:t>
      </w:r>
      <w:proofErr w:type="spellStart"/>
      <w:r w:rsidRPr="003F05B6">
        <w:rPr>
          <w:rFonts w:ascii="Times New Roman" w:eastAsia="Times New Roman" w:hAnsi="Times New Roman"/>
          <w:color w:val="000000"/>
          <w:sz w:val="24"/>
          <w:lang w:val="ru-RU"/>
        </w:rPr>
        <w:t>предмету</w:t>
      </w:r>
      <w:proofErr w:type="gramStart"/>
      <w:r w:rsidRPr="003F05B6">
        <w:rPr>
          <w:rFonts w:ascii="Times New Roman" w:eastAsia="Times New Roman" w:hAnsi="Times New Roman"/>
          <w:color w:val="000000"/>
          <w:sz w:val="24"/>
          <w:lang w:val="ru-RU"/>
        </w:rPr>
        <w:t>«Л</w:t>
      </w:r>
      <w:proofErr w:type="gramEnd"/>
      <w:r w:rsidRPr="003F05B6">
        <w:rPr>
          <w:rFonts w:ascii="Times New Roman" w:eastAsia="Times New Roman" w:hAnsi="Times New Roman"/>
          <w:color w:val="000000"/>
          <w:sz w:val="24"/>
          <w:lang w:val="ru-RU"/>
        </w:rPr>
        <w:t>итературное</w:t>
      </w:r>
      <w:proofErr w:type="spellEnd"/>
      <w:r w:rsidRPr="003F05B6">
        <w:rPr>
          <w:rFonts w:ascii="Times New Roman" w:eastAsia="Times New Roman" w:hAnsi="Times New Roman"/>
          <w:color w:val="000000"/>
          <w:sz w:val="24"/>
          <w:lang w:val="ru-RU"/>
        </w:rPr>
        <w:t xml:space="preserve"> чтение». </w:t>
      </w:r>
    </w:p>
    <w:p w:rsidR="00A465FB" w:rsidRPr="003F05B6" w:rsidRDefault="003F05B6">
      <w:pPr>
        <w:autoSpaceDE w:val="0"/>
        <w:autoSpaceDN w:val="0"/>
        <w:spacing w:before="70" w:after="0" w:line="230" w:lineRule="auto"/>
        <w:ind w:left="180"/>
        <w:rPr>
          <w:lang w:val="ru-RU"/>
        </w:rPr>
      </w:pPr>
      <w:r w:rsidRPr="003F05B6">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rsidR="00A465FB" w:rsidRPr="003F05B6" w:rsidRDefault="00A465FB">
      <w:pPr>
        <w:rPr>
          <w:lang w:val="ru-RU"/>
        </w:rPr>
        <w:sectPr w:rsidR="00A465FB" w:rsidRPr="003F05B6">
          <w:pgSz w:w="11900" w:h="16840"/>
          <w:pgMar w:top="298" w:right="690" w:bottom="452" w:left="666" w:header="720" w:footer="720" w:gutter="0"/>
          <w:cols w:space="720" w:equalWidth="0">
            <w:col w:w="10544" w:space="0"/>
          </w:cols>
          <w:docGrid w:linePitch="360"/>
        </w:sectPr>
      </w:pPr>
    </w:p>
    <w:p w:rsidR="00A465FB" w:rsidRPr="003F05B6" w:rsidRDefault="00A465FB">
      <w:pPr>
        <w:autoSpaceDE w:val="0"/>
        <w:autoSpaceDN w:val="0"/>
        <w:spacing w:after="66" w:line="220" w:lineRule="exact"/>
        <w:rPr>
          <w:lang w:val="ru-RU"/>
        </w:rPr>
      </w:pPr>
    </w:p>
    <w:p w:rsidR="00A465FB" w:rsidRPr="003F05B6" w:rsidRDefault="003F05B6">
      <w:pPr>
        <w:autoSpaceDE w:val="0"/>
        <w:autoSpaceDN w:val="0"/>
        <w:spacing w:after="0" w:line="230" w:lineRule="auto"/>
        <w:rPr>
          <w:lang w:val="ru-RU"/>
        </w:rPr>
      </w:pPr>
      <w:proofErr w:type="gramStart"/>
      <w:r w:rsidRPr="003F05B6">
        <w:rPr>
          <w:rFonts w:ascii="Times New Roman" w:eastAsia="Times New Roman" w:hAnsi="Times New Roman"/>
          <w:color w:val="000000"/>
          <w:sz w:val="24"/>
          <w:lang w:val="ru-RU"/>
        </w:rPr>
        <w:t>классе</w:t>
      </w:r>
      <w:proofErr w:type="gramEnd"/>
      <w:r w:rsidRPr="003F05B6">
        <w:rPr>
          <w:rFonts w:ascii="Times New Roman" w:eastAsia="Times New Roman" w:hAnsi="Times New Roman"/>
          <w:color w:val="000000"/>
          <w:sz w:val="24"/>
          <w:lang w:val="ru-RU"/>
        </w:rPr>
        <w:t xml:space="preserve"> по программе основного общего образования рассчитано на 102 часа. </w:t>
      </w:r>
    </w:p>
    <w:p w:rsidR="00A465FB" w:rsidRDefault="00A465FB">
      <w:pPr>
        <w:rPr>
          <w:lang w:val="ru-RU"/>
        </w:rPr>
      </w:pPr>
    </w:p>
    <w:p w:rsidR="00A465FB" w:rsidRPr="003F05B6" w:rsidRDefault="003F05B6">
      <w:pPr>
        <w:autoSpaceDE w:val="0"/>
        <w:autoSpaceDN w:val="0"/>
        <w:spacing w:after="0" w:line="230" w:lineRule="auto"/>
        <w:rPr>
          <w:lang w:val="ru-RU"/>
        </w:rPr>
      </w:pPr>
      <w:r w:rsidRPr="003F05B6">
        <w:rPr>
          <w:rFonts w:ascii="Times New Roman" w:eastAsia="Times New Roman" w:hAnsi="Times New Roman"/>
          <w:b/>
          <w:color w:val="000000"/>
          <w:sz w:val="24"/>
          <w:lang w:val="ru-RU"/>
        </w:rPr>
        <w:t xml:space="preserve">СОДЕРЖАНИЕ УЧЕБНОГО ПРЕДМЕТА </w:t>
      </w:r>
    </w:p>
    <w:p w:rsidR="00A465FB" w:rsidRPr="003F05B6" w:rsidRDefault="003F05B6">
      <w:pPr>
        <w:autoSpaceDE w:val="0"/>
        <w:autoSpaceDN w:val="0"/>
        <w:spacing w:before="466" w:after="0" w:line="262" w:lineRule="auto"/>
        <w:ind w:right="7344"/>
        <w:rPr>
          <w:lang w:val="ru-RU"/>
        </w:rPr>
      </w:pPr>
      <w:r w:rsidRPr="003F05B6">
        <w:rPr>
          <w:rFonts w:ascii="Times New Roman" w:eastAsia="Times New Roman" w:hAnsi="Times New Roman"/>
          <w:b/>
          <w:color w:val="000000"/>
          <w:sz w:val="24"/>
          <w:lang w:val="ru-RU"/>
        </w:rPr>
        <w:t xml:space="preserve">Мифология </w:t>
      </w:r>
      <w:r w:rsidRPr="003F05B6">
        <w:rPr>
          <w:lang w:val="ru-RU"/>
        </w:rPr>
        <w:br/>
      </w:r>
      <w:r w:rsidRPr="003F05B6">
        <w:rPr>
          <w:rFonts w:ascii="Times New Roman" w:eastAsia="Times New Roman" w:hAnsi="Times New Roman"/>
          <w:color w:val="000000"/>
          <w:sz w:val="24"/>
          <w:lang w:val="ru-RU"/>
        </w:rPr>
        <w:t>Мифы народов России и мира.</w:t>
      </w:r>
    </w:p>
    <w:p w:rsidR="00A465FB" w:rsidRPr="003F05B6" w:rsidRDefault="003F05B6">
      <w:pPr>
        <w:autoSpaceDE w:val="0"/>
        <w:autoSpaceDN w:val="0"/>
        <w:spacing w:before="406" w:after="0" w:line="271" w:lineRule="auto"/>
        <w:ind w:right="576"/>
        <w:rPr>
          <w:lang w:val="ru-RU"/>
        </w:rPr>
      </w:pPr>
      <w:r w:rsidRPr="003F05B6">
        <w:rPr>
          <w:rFonts w:ascii="Times New Roman" w:eastAsia="Times New Roman" w:hAnsi="Times New Roman"/>
          <w:b/>
          <w:color w:val="000000"/>
          <w:sz w:val="24"/>
          <w:lang w:val="ru-RU"/>
        </w:rPr>
        <w:t xml:space="preserve">Фольклор </w:t>
      </w:r>
      <w:r w:rsidRPr="003F05B6">
        <w:rPr>
          <w:lang w:val="ru-RU"/>
        </w:rPr>
        <w:br/>
      </w:r>
      <w:r w:rsidRPr="003F05B6">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A465FB" w:rsidRPr="003F05B6" w:rsidRDefault="003F05B6">
      <w:pPr>
        <w:autoSpaceDE w:val="0"/>
        <w:autoSpaceDN w:val="0"/>
        <w:spacing w:before="408" w:after="0"/>
        <w:ind w:right="144"/>
        <w:rPr>
          <w:lang w:val="ru-RU"/>
        </w:rPr>
      </w:pPr>
      <w:r w:rsidRPr="003F05B6">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3F05B6">
        <w:rPr>
          <w:rFonts w:ascii="Times New Roman" w:eastAsia="Times New Roman" w:hAnsi="Times New Roman"/>
          <w:b/>
          <w:color w:val="000000"/>
          <w:sz w:val="24"/>
          <w:lang w:val="ru-RU"/>
        </w:rPr>
        <w:t xml:space="preserve"> века </w:t>
      </w:r>
      <w:r w:rsidRPr="003F05B6">
        <w:rPr>
          <w:lang w:val="ru-RU"/>
        </w:rPr>
        <w:br/>
      </w:r>
      <w:r w:rsidRPr="003F05B6">
        <w:rPr>
          <w:rFonts w:ascii="Times New Roman" w:eastAsia="Times New Roman" w:hAnsi="Times New Roman"/>
          <w:b/>
          <w:color w:val="000000"/>
          <w:sz w:val="24"/>
          <w:lang w:val="ru-RU"/>
        </w:rPr>
        <w:t xml:space="preserve">И. А. Крылов. </w:t>
      </w:r>
      <w:r w:rsidRPr="003F05B6">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3F05B6">
        <w:rPr>
          <w:lang w:val="ru-RU"/>
        </w:rPr>
        <w:br/>
      </w:r>
      <w:r w:rsidRPr="003F05B6">
        <w:rPr>
          <w:rFonts w:ascii="Times New Roman" w:eastAsia="Times New Roman" w:hAnsi="Times New Roman"/>
          <w:color w:val="000000"/>
          <w:sz w:val="24"/>
          <w:lang w:val="ru-RU"/>
        </w:rPr>
        <w:t>«Осёл и Соловей», «Ворона и Лисица».</w:t>
      </w:r>
    </w:p>
    <w:p w:rsidR="00A465FB" w:rsidRPr="003F05B6" w:rsidRDefault="003F05B6">
      <w:pPr>
        <w:autoSpaceDE w:val="0"/>
        <w:autoSpaceDN w:val="0"/>
        <w:spacing w:before="70" w:after="0" w:line="262" w:lineRule="auto"/>
        <w:ind w:right="2304"/>
        <w:rPr>
          <w:lang w:val="ru-RU"/>
        </w:rPr>
      </w:pPr>
      <w:r w:rsidRPr="003F05B6">
        <w:rPr>
          <w:rFonts w:ascii="Times New Roman" w:eastAsia="Times New Roman" w:hAnsi="Times New Roman"/>
          <w:b/>
          <w:color w:val="000000"/>
          <w:sz w:val="24"/>
          <w:lang w:val="ru-RU"/>
        </w:rPr>
        <w:t xml:space="preserve">А. С. Пушкин. </w:t>
      </w:r>
      <w:r w:rsidRPr="003F05B6">
        <w:rPr>
          <w:rFonts w:ascii="Times New Roman" w:eastAsia="Times New Roman" w:hAnsi="Times New Roman"/>
          <w:color w:val="000000"/>
          <w:sz w:val="24"/>
          <w:lang w:val="ru-RU"/>
        </w:rPr>
        <w:t>Стихотворения (не менее трёх). «Зимнее утро»,</w:t>
      </w:r>
      <w:r w:rsidRPr="003F05B6">
        <w:rPr>
          <w:lang w:val="ru-RU"/>
        </w:rPr>
        <w:br/>
      </w:r>
      <w:r w:rsidRPr="003F05B6">
        <w:rPr>
          <w:rFonts w:ascii="Times New Roman" w:eastAsia="Times New Roman" w:hAnsi="Times New Roman"/>
          <w:color w:val="000000"/>
          <w:sz w:val="24"/>
          <w:lang w:val="ru-RU"/>
        </w:rPr>
        <w:t>«Зимний вечер», «Няне» и др. «Сказка о мёртвой царевне и о семи богатырях».</w:t>
      </w:r>
    </w:p>
    <w:p w:rsidR="00A465FB" w:rsidRPr="003F05B6" w:rsidRDefault="003F05B6">
      <w:pPr>
        <w:autoSpaceDE w:val="0"/>
        <w:autoSpaceDN w:val="0"/>
        <w:spacing w:before="70" w:after="0" w:line="230" w:lineRule="auto"/>
        <w:rPr>
          <w:lang w:val="ru-RU"/>
        </w:rPr>
      </w:pPr>
      <w:r w:rsidRPr="003F05B6">
        <w:rPr>
          <w:rFonts w:ascii="Times New Roman" w:eastAsia="Times New Roman" w:hAnsi="Times New Roman"/>
          <w:b/>
          <w:color w:val="000000"/>
          <w:sz w:val="24"/>
          <w:lang w:val="ru-RU"/>
        </w:rPr>
        <w:t>М. Ю. Лермонтов.</w:t>
      </w:r>
      <w:r w:rsidRPr="003F05B6">
        <w:rPr>
          <w:rFonts w:ascii="Times New Roman" w:eastAsia="Times New Roman" w:hAnsi="Times New Roman"/>
          <w:color w:val="000000"/>
          <w:sz w:val="24"/>
          <w:lang w:val="ru-RU"/>
        </w:rPr>
        <w:t xml:space="preserve"> Стихотворение «Бородино».</w:t>
      </w:r>
    </w:p>
    <w:p w:rsidR="00A465FB" w:rsidRPr="003F05B6" w:rsidRDefault="003F05B6">
      <w:pPr>
        <w:autoSpaceDE w:val="0"/>
        <w:autoSpaceDN w:val="0"/>
        <w:spacing w:before="70" w:after="0" w:line="262" w:lineRule="auto"/>
        <w:ind w:right="4176"/>
        <w:rPr>
          <w:lang w:val="ru-RU"/>
        </w:rPr>
      </w:pPr>
      <w:r w:rsidRPr="003F05B6">
        <w:rPr>
          <w:rFonts w:ascii="Times New Roman" w:eastAsia="Times New Roman" w:hAnsi="Times New Roman"/>
          <w:b/>
          <w:color w:val="000000"/>
          <w:sz w:val="24"/>
          <w:lang w:val="ru-RU"/>
        </w:rPr>
        <w:t>Н. В. Гоголь.</w:t>
      </w:r>
      <w:r w:rsidRPr="003F05B6">
        <w:rPr>
          <w:rFonts w:ascii="Times New Roman" w:eastAsia="Times New Roman" w:hAnsi="Times New Roman"/>
          <w:color w:val="000000"/>
          <w:sz w:val="24"/>
          <w:lang w:val="ru-RU"/>
        </w:rPr>
        <w:t xml:space="preserve"> Повесть «Ночь перед Рождеством» из </w:t>
      </w:r>
      <w:proofErr w:type="spellStart"/>
      <w:r w:rsidRPr="003F05B6">
        <w:rPr>
          <w:rFonts w:ascii="Times New Roman" w:eastAsia="Times New Roman" w:hAnsi="Times New Roman"/>
          <w:color w:val="000000"/>
          <w:sz w:val="24"/>
          <w:lang w:val="ru-RU"/>
        </w:rPr>
        <w:t>сборника</w:t>
      </w:r>
      <w:proofErr w:type="gramStart"/>
      <w:r w:rsidRPr="003F05B6">
        <w:rPr>
          <w:rFonts w:ascii="Times New Roman" w:eastAsia="Times New Roman" w:hAnsi="Times New Roman"/>
          <w:color w:val="000000"/>
          <w:sz w:val="24"/>
          <w:lang w:val="ru-RU"/>
        </w:rPr>
        <w:t>«В</w:t>
      </w:r>
      <w:proofErr w:type="gramEnd"/>
      <w:r w:rsidRPr="003F05B6">
        <w:rPr>
          <w:rFonts w:ascii="Times New Roman" w:eastAsia="Times New Roman" w:hAnsi="Times New Roman"/>
          <w:color w:val="000000"/>
          <w:sz w:val="24"/>
          <w:lang w:val="ru-RU"/>
        </w:rPr>
        <w:t>ечера</w:t>
      </w:r>
      <w:proofErr w:type="spellEnd"/>
      <w:r w:rsidRPr="003F05B6">
        <w:rPr>
          <w:rFonts w:ascii="Times New Roman" w:eastAsia="Times New Roman" w:hAnsi="Times New Roman"/>
          <w:color w:val="000000"/>
          <w:sz w:val="24"/>
          <w:lang w:val="ru-RU"/>
        </w:rPr>
        <w:t xml:space="preserve"> на хуторе близ Диканьки».</w:t>
      </w:r>
    </w:p>
    <w:p w:rsidR="00A465FB" w:rsidRPr="003F05B6" w:rsidRDefault="003F05B6">
      <w:pPr>
        <w:autoSpaceDE w:val="0"/>
        <w:autoSpaceDN w:val="0"/>
        <w:spacing w:before="406" w:after="0" w:line="262" w:lineRule="auto"/>
        <w:ind w:right="6192"/>
        <w:rPr>
          <w:lang w:val="ru-RU"/>
        </w:rPr>
      </w:pPr>
      <w:r w:rsidRPr="003F05B6">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3F05B6">
        <w:rPr>
          <w:rFonts w:ascii="Times New Roman" w:eastAsia="Times New Roman" w:hAnsi="Times New Roman"/>
          <w:b/>
          <w:color w:val="000000"/>
          <w:sz w:val="24"/>
          <w:lang w:val="ru-RU"/>
        </w:rPr>
        <w:t xml:space="preserve"> века </w:t>
      </w:r>
      <w:r w:rsidRPr="003F05B6">
        <w:rPr>
          <w:lang w:val="ru-RU"/>
        </w:rPr>
        <w:br/>
      </w:r>
      <w:r w:rsidRPr="003F05B6">
        <w:rPr>
          <w:rFonts w:ascii="Times New Roman" w:eastAsia="Times New Roman" w:hAnsi="Times New Roman"/>
          <w:b/>
          <w:color w:val="000000"/>
          <w:sz w:val="24"/>
          <w:lang w:val="ru-RU"/>
        </w:rPr>
        <w:t>И. С. Тургенев.</w:t>
      </w:r>
      <w:r w:rsidRPr="003F05B6">
        <w:rPr>
          <w:rFonts w:ascii="Times New Roman" w:eastAsia="Times New Roman" w:hAnsi="Times New Roman"/>
          <w:color w:val="000000"/>
          <w:sz w:val="24"/>
          <w:lang w:val="ru-RU"/>
        </w:rPr>
        <w:t xml:space="preserve"> Рассказ «Муму».</w:t>
      </w:r>
    </w:p>
    <w:p w:rsidR="00A465FB" w:rsidRPr="003F05B6" w:rsidRDefault="003F05B6">
      <w:pPr>
        <w:autoSpaceDE w:val="0"/>
        <w:autoSpaceDN w:val="0"/>
        <w:spacing w:before="70" w:after="0" w:line="262" w:lineRule="auto"/>
        <w:ind w:right="144"/>
        <w:rPr>
          <w:lang w:val="ru-RU"/>
        </w:rPr>
      </w:pPr>
      <w:r w:rsidRPr="003F05B6">
        <w:rPr>
          <w:rFonts w:ascii="Times New Roman" w:eastAsia="Times New Roman" w:hAnsi="Times New Roman"/>
          <w:b/>
          <w:color w:val="000000"/>
          <w:sz w:val="24"/>
          <w:lang w:val="ru-RU"/>
        </w:rPr>
        <w:t>Н. А. Некрасов.</w:t>
      </w:r>
      <w:r w:rsidRPr="003F05B6">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A465FB" w:rsidRPr="003F05B6" w:rsidRDefault="003F05B6">
      <w:pPr>
        <w:autoSpaceDE w:val="0"/>
        <w:autoSpaceDN w:val="0"/>
        <w:spacing w:before="70" w:after="0" w:line="230" w:lineRule="auto"/>
        <w:rPr>
          <w:lang w:val="ru-RU"/>
        </w:rPr>
      </w:pPr>
      <w:r w:rsidRPr="003F05B6">
        <w:rPr>
          <w:rFonts w:ascii="Times New Roman" w:eastAsia="Times New Roman" w:hAnsi="Times New Roman"/>
          <w:b/>
          <w:color w:val="000000"/>
          <w:sz w:val="24"/>
          <w:lang w:val="ru-RU"/>
        </w:rPr>
        <w:t>Л. Н. Толстой.</w:t>
      </w:r>
      <w:r w:rsidRPr="003F05B6">
        <w:rPr>
          <w:rFonts w:ascii="Times New Roman" w:eastAsia="Times New Roman" w:hAnsi="Times New Roman"/>
          <w:color w:val="000000"/>
          <w:sz w:val="24"/>
          <w:lang w:val="ru-RU"/>
        </w:rPr>
        <w:t xml:space="preserve"> Рассказ «Кавказский пленник».</w:t>
      </w:r>
    </w:p>
    <w:p w:rsidR="00A465FB" w:rsidRPr="003F05B6" w:rsidRDefault="003F05B6">
      <w:pPr>
        <w:autoSpaceDE w:val="0"/>
        <w:autoSpaceDN w:val="0"/>
        <w:spacing w:before="406" w:after="0"/>
        <w:rPr>
          <w:lang w:val="ru-RU"/>
        </w:rPr>
      </w:pPr>
      <w:r w:rsidRPr="003F05B6">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3F05B6">
        <w:rPr>
          <w:rFonts w:ascii="Times New Roman" w:eastAsia="Times New Roman" w:hAnsi="Times New Roman"/>
          <w:b/>
          <w:color w:val="000000"/>
          <w:sz w:val="24"/>
          <w:lang w:val="ru-RU"/>
        </w:rPr>
        <w:t xml:space="preserve">—ХХ веков </w:t>
      </w:r>
      <w:r w:rsidRPr="003F05B6">
        <w:rPr>
          <w:lang w:val="ru-RU"/>
        </w:rPr>
        <w:br/>
      </w:r>
      <w:r w:rsidRPr="003F05B6">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3F05B6">
        <w:rPr>
          <w:rFonts w:ascii="Times New Roman" w:eastAsia="Times New Roman" w:hAnsi="Times New Roman"/>
          <w:b/>
          <w:color w:val="000000"/>
          <w:sz w:val="24"/>
          <w:lang w:val="ru-RU"/>
        </w:rPr>
        <w:t xml:space="preserve">—ХХ веков о родной природе и о связи человека с Родиной </w:t>
      </w:r>
      <w:r w:rsidRPr="003F05B6">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A465FB" w:rsidRPr="003F05B6" w:rsidRDefault="003F05B6">
      <w:pPr>
        <w:autoSpaceDE w:val="0"/>
        <w:autoSpaceDN w:val="0"/>
        <w:spacing w:before="70" w:after="0" w:line="271" w:lineRule="auto"/>
        <w:rPr>
          <w:lang w:val="ru-RU"/>
        </w:rPr>
      </w:pPr>
      <w:r w:rsidRPr="003F05B6">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3F05B6">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3F05B6">
        <w:rPr>
          <w:rFonts w:ascii="Times New Roman" w:eastAsia="Times New Roman" w:hAnsi="Times New Roman"/>
          <w:b/>
          <w:color w:val="000000"/>
          <w:sz w:val="24"/>
          <w:lang w:val="ru-RU"/>
        </w:rPr>
        <w:t xml:space="preserve"> веков </w:t>
      </w:r>
      <w:r w:rsidRPr="003F05B6">
        <w:rPr>
          <w:lang w:val="ru-RU"/>
        </w:rPr>
        <w:br/>
      </w:r>
      <w:r w:rsidRPr="003F05B6">
        <w:rPr>
          <w:rFonts w:ascii="Times New Roman" w:eastAsia="Times New Roman" w:hAnsi="Times New Roman"/>
          <w:b/>
          <w:color w:val="000000"/>
          <w:sz w:val="24"/>
          <w:lang w:val="ru-RU"/>
        </w:rPr>
        <w:t xml:space="preserve">А. П. Чехов </w:t>
      </w:r>
      <w:r w:rsidRPr="003F05B6">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A465FB" w:rsidRPr="003F05B6" w:rsidRDefault="003F05B6">
      <w:pPr>
        <w:autoSpaceDE w:val="0"/>
        <w:autoSpaceDN w:val="0"/>
        <w:spacing w:before="72" w:after="0" w:line="262" w:lineRule="auto"/>
        <w:ind w:right="1008"/>
        <w:rPr>
          <w:lang w:val="ru-RU"/>
        </w:rPr>
      </w:pPr>
      <w:r w:rsidRPr="003F05B6">
        <w:rPr>
          <w:rFonts w:ascii="Times New Roman" w:eastAsia="Times New Roman" w:hAnsi="Times New Roman"/>
          <w:b/>
          <w:color w:val="000000"/>
          <w:sz w:val="24"/>
          <w:lang w:val="ru-RU"/>
        </w:rPr>
        <w:t xml:space="preserve">М. М. Зощенко </w:t>
      </w:r>
      <w:r w:rsidRPr="003F05B6">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A465FB" w:rsidRPr="003F05B6" w:rsidRDefault="003F05B6">
      <w:pPr>
        <w:autoSpaceDE w:val="0"/>
        <w:autoSpaceDN w:val="0"/>
        <w:spacing w:before="70" w:after="0" w:line="262" w:lineRule="auto"/>
        <w:rPr>
          <w:lang w:val="ru-RU"/>
        </w:rPr>
      </w:pPr>
      <w:r w:rsidRPr="003F05B6">
        <w:rPr>
          <w:rFonts w:ascii="Times New Roman" w:eastAsia="Times New Roman" w:hAnsi="Times New Roman"/>
          <w:b/>
          <w:color w:val="000000"/>
          <w:sz w:val="24"/>
          <w:lang w:val="ru-RU"/>
        </w:rPr>
        <w:t>Произведения отечественной литературы о природе и животных</w:t>
      </w:r>
      <w:r w:rsidRPr="003F05B6">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A465FB" w:rsidRPr="003F05B6" w:rsidRDefault="003F05B6">
      <w:pPr>
        <w:autoSpaceDE w:val="0"/>
        <w:autoSpaceDN w:val="0"/>
        <w:spacing w:before="70" w:after="0" w:line="230" w:lineRule="auto"/>
        <w:rPr>
          <w:lang w:val="ru-RU"/>
        </w:rPr>
      </w:pPr>
      <w:r w:rsidRPr="003F05B6">
        <w:rPr>
          <w:rFonts w:ascii="Times New Roman" w:eastAsia="Times New Roman" w:hAnsi="Times New Roman"/>
          <w:b/>
          <w:color w:val="000000"/>
          <w:sz w:val="24"/>
          <w:lang w:val="ru-RU"/>
        </w:rPr>
        <w:t>А. П. Платонов.</w:t>
      </w:r>
      <w:r w:rsidRPr="003F05B6">
        <w:rPr>
          <w:rFonts w:ascii="Times New Roman" w:eastAsia="Times New Roman" w:hAnsi="Times New Roman"/>
          <w:color w:val="000000"/>
          <w:sz w:val="24"/>
          <w:lang w:val="ru-RU"/>
        </w:rPr>
        <w:t xml:space="preserve"> Рассказы (один по выбору). Например, «Корова», «Никита» и др.</w:t>
      </w:r>
    </w:p>
    <w:p w:rsidR="00A465FB" w:rsidRPr="003F05B6" w:rsidRDefault="003F05B6">
      <w:pPr>
        <w:autoSpaceDE w:val="0"/>
        <w:autoSpaceDN w:val="0"/>
        <w:spacing w:before="70" w:after="0" w:line="230" w:lineRule="auto"/>
        <w:rPr>
          <w:lang w:val="ru-RU"/>
        </w:rPr>
      </w:pPr>
      <w:r w:rsidRPr="003F05B6">
        <w:rPr>
          <w:rFonts w:ascii="Times New Roman" w:eastAsia="Times New Roman" w:hAnsi="Times New Roman"/>
          <w:b/>
          <w:color w:val="000000"/>
          <w:sz w:val="24"/>
          <w:lang w:val="ru-RU"/>
        </w:rPr>
        <w:t>В. П. Астафьев.</w:t>
      </w:r>
      <w:r w:rsidRPr="003F05B6">
        <w:rPr>
          <w:rFonts w:ascii="Times New Roman" w:eastAsia="Times New Roman" w:hAnsi="Times New Roman"/>
          <w:color w:val="000000"/>
          <w:sz w:val="24"/>
          <w:lang w:val="ru-RU"/>
        </w:rPr>
        <w:t xml:space="preserve"> Рассказ «</w:t>
      </w:r>
      <w:proofErr w:type="spellStart"/>
      <w:r w:rsidRPr="003F05B6">
        <w:rPr>
          <w:rFonts w:ascii="Times New Roman" w:eastAsia="Times New Roman" w:hAnsi="Times New Roman"/>
          <w:color w:val="000000"/>
          <w:sz w:val="24"/>
          <w:lang w:val="ru-RU"/>
        </w:rPr>
        <w:t>Васюткино</w:t>
      </w:r>
      <w:proofErr w:type="spellEnd"/>
      <w:r w:rsidRPr="003F05B6">
        <w:rPr>
          <w:rFonts w:ascii="Times New Roman" w:eastAsia="Times New Roman" w:hAnsi="Times New Roman"/>
          <w:color w:val="000000"/>
          <w:sz w:val="24"/>
          <w:lang w:val="ru-RU"/>
        </w:rPr>
        <w:t xml:space="preserve"> озеро».</w:t>
      </w:r>
    </w:p>
    <w:p w:rsidR="00A465FB" w:rsidRPr="003F05B6" w:rsidRDefault="003F05B6">
      <w:pPr>
        <w:autoSpaceDE w:val="0"/>
        <w:autoSpaceDN w:val="0"/>
        <w:spacing w:before="406" w:after="0" w:line="262" w:lineRule="auto"/>
        <w:rPr>
          <w:lang w:val="ru-RU"/>
        </w:rPr>
      </w:pPr>
      <w:r w:rsidRPr="003F05B6">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3F05B6">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3F05B6">
        <w:rPr>
          <w:rFonts w:ascii="Times New Roman" w:eastAsia="Times New Roman" w:hAnsi="Times New Roman"/>
          <w:b/>
          <w:color w:val="000000"/>
          <w:sz w:val="24"/>
          <w:lang w:val="ru-RU"/>
        </w:rPr>
        <w:t xml:space="preserve"> веков </w:t>
      </w:r>
      <w:r w:rsidRPr="003F05B6">
        <w:rPr>
          <w:lang w:val="ru-RU"/>
        </w:rPr>
        <w:br/>
      </w:r>
      <w:r w:rsidRPr="003F05B6">
        <w:rPr>
          <w:rFonts w:ascii="Times New Roman" w:eastAsia="Times New Roman" w:hAnsi="Times New Roman"/>
          <w:b/>
          <w:color w:val="000000"/>
          <w:sz w:val="24"/>
          <w:lang w:val="ru-RU"/>
        </w:rPr>
        <w:t>Произведения отечественной прозы на тему «Человек на войне»</w:t>
      </w:r>
      <w:r w:rsidRPr="003F05B6">
        <w:rPr>
          <w:rFonts w:ascii="Times New Roman" w:eastAsia="Times New Roman" w:hAnsi="Times New Roman"/>
          <w:color w:val="000000"/>
          <w:sz w:val="24"/>
          <w:lang w:val="ru-RU"/>
        </w:rPr>
        <w:t xml:space="preserve"> (не менее двух). Например, Л. А.</w:t>
      </w:r>
    </w:p>
    <w:p w:rsidR="00A465FB" w:rsidRPr="003F05B6" w:rsidRDefault="003F05B6">
      <w:pPr>
        <w:autoSpaceDE w:val="0"/>
        <w:autoSpaceDN w:val="0"/>
        <w:spacing w:before="70" w:after="0" w:line="262" w:lineRule="auto"/>
        <w:ind w:right="576"/>
        <w:rPr>
          <w:lang w:val="ru-RU"/>
        </w:rPr>
      </w:pPr>
      <w:r w:rsidRPr="003F05B6">
        <w:rPr>
          <w:rFonts w:ascii="Times New Roman" w:eastAsia="Times New Roman" w:hAnsi="Times New Roman"/>
          <w:color w:val="000000"/>
          <w:sz w:val="24"/>
          <w:lang w:val="ru-RU"/>
        </w:rPr>
        <w:lastRenderedPageBreak/>
        <w:t>Кассиль. «Дорогие мои мальчишки»; Ю. Я. Яковлев. «Девочки с  Васильевского  острова»; В. П. Катаев. «Сын полка» и др.</w:t>
      </w:r>
    </w:p>
    <w:p w:rsidR="00A465FB" w:rsidRPr="003F05B6" w:rsidRDefault="003F05B6">
      <w:pPr>
        <w:autoSpaceDE w:val="0"/>
        <w:autoSpaceDN w:val="0"/>
        <w:spacing w:before="70" w:after="0" w:line="230" w:lineRule="auto"/>
        <w:rPr>
          <w:lang w:val="ru-RU"/>
        </w:rPr>
      </w:pPr>
      <w:r w:rsidRPr="003F05B6">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3F05B6">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3F05B6">
        <w:rPr>
          <w:rFonts w:ascii="Times New Roman" w:eastAsia="Times New Roman" w:hAnsi="Times New Roman"/>
          <w:b/>
          <w:color w:val="000000"/>
          <w:sz w:val="24"/>
          <w:lang w:val="ru-RU"/>
        </w:rPr>
        <w:t xml:space="preserve"> веков на тему детства</w:t>
      </w:r>
      <w:r w:rsidRPr="003F05B6">
        <w:rPr>
          <w:rFonts w:ascii="Times New Roman" w:eastAsia="Times New Roman" w:hAnsi="Times New Roman"/>
          <w:color w:val="000000"/>
          <w:sz w:val="24"/>
          <w:lang w:val="ru-RU"/>
        </w:rPr>
        <w:t xml:space="preserve"> (не менее двух).</w:t>
      </w:r>
    </w:p>
    <w:p w:rsidR="00A465FB" w:rsidRPr="003F05B6" w:rsidRDefault="003F05B6">
      <w:pPr>
        <w:autoSpaceDE w:val="0"/>
        <w:autoSpaceDN w:val="0"/>
        <w:spacing w:before="70" w:after="0" w:line="262" w:lineRule="auto"/>
        <w:ind w:right="144"/>
        <w:rPr>
          <w:lang w:val="ru-RU"/>
        </w:rPr>
      </w:pPr>
      <w:r w:rsidRPr="003F05B6">
        <w:rPr>
          <w:rFonts w:ascii="Times New Roman" w:eastAsia="Times New Roman" w:hAnsi="Times New Roman"/>
          <w:color w:val="000000"/>
          <w:sz w:val="24"/>
          <w:lang w:val="ru-RU"/>
        </w:rPr>
        <w:t xml:space="preserve">Например, произведения В. Г. Короленко, В. П. Катаева, В. П. Крапивина, Ю. П. Казакова, А. Г. Алексина, В. П. Астафьева, В. К. </w:t>
      </w:r>
      <w:proofErr w:type="spellStart"/>
      <w:r w:rsidRPr="003F05B6">
        <w:rPr>
          <w:rFonts w:ascii="Times New Roman" w:eastAsia="Times New Roman" w:hAnsi="Times New Roman"/>
          <w:color w:val="000000"/>
          <w:sz w:val="24"/>
          <w:lang w:val="ru-RU"/>
        </w:rPr>
        <w:t>Железникова</w:t>
      </w:r>
      <w:proofErr w:type="spellEnd"/>
      <w:r w:rsidRPr="003F05B6">
        <w:rPr>
          <w:rFonts w:ascii="Times New Roman" w:eastAsia="Times New Roman" w:hAnsi="Times New Roman"/>
          <w:color w:val="000000"/>
          <w:sz w:val="24"/>
          <w:lang w:val="ru-RU"/>
        </w:rPr>
        <w:t xml:space="preserve">, Ю. Я. Яковлева, Ю. И. Коваля, А. А. </w:t>
      </w:r>
      <w:proofErr w:type="spellStart"/>
      <w:r w:rsidRPr="003F05B6">
        <w:rPr>
          <w:rFonts w:ascii="Times New Roman" w:eastAsia="Times New Roman" w:hAnsi="Times New Roman"/>
          <w:color w:val="000000"/>
          <w:sz w:val="24"/>
          <w:lang w:val="ru-RU"/>
        </w:rPr>
        <w:t>Гиваргизова</w:t>
      </w:r>
      <w:proofErr w:type="spellEnd"/>
      <w:r w:rsidRPr="003F05B6">
        <w:rPr>
          <w:rFonts w:ascii="Times New Roman" w:eastAsia="Times New Roman" w:hAnsi="Times New Roman"/>
          <w:color w:val="000000"/>
          <w:sz w:val="24"/>
          <w:lang w:val="ru-RU"/>
        </w:rPr>
        <w:t>, М.</w:t>
      </w:r>
    </w:p>
    <w:p w:rsidR="00A465FB" w:rsidRPr="003F05B6" w:rsidRDefault="003F05B6">
      <w:pPr>
        <w:autoSpaceDE w:val="0"/>
        <w:autoSpaceDN w:val="0"/>
        <w:spacing w:after="0" w:line="230" w:lineRule="auto"/>
        <w:rPr>
          <w:lang w:val="ru-RU"/>
        </w:rPr>
      </w:pPr>
      <w:r w:rsidRPr="003F05B6">
        <w:rPr>
          <w:rFonts w:ascii="Times New Roman" w:eastAsia="Times New Roman" w:hAnsi="Times New Roman"/>
          <w:color w:val="000000"/>
          <w:sz w:val="24"/>
          <w:lang w:val="ru-RU"/>
        </w:rPr>
        <w:t xml:space="preserve">С. </w:t>
      </w:r>
      <w:proofErr w:type="spellStart"/>
      <w:r w:rsidRPr="003F05B6">
        <w:rPr>
          <w:rFonts w:ascii="Times New Roman" w:eastAsia="Times New Roman" w:hAnsi="Times New Roman"/>
          <w:color w:val="000000"/>
          <w:sz w:val="24"/>
          <w:lang w:val="ru-RU"/>
        </w:rPr>
        <w:t>Аромштам</w:t>
      </w:r>
      <w:proofErr w:type="spellEnd"/>
      <w:r w:rsidRPr="003F05B6">
        <w:rPr>
          <w:rFonts w:ascii="Times New Roman" w:eastAsia="Times New Roman" w:hAnsi="Times New Roman"/>
          <w:color w:val="000000"/>
          <w:sz w:val="24"/>
          <w:lang w:val="ru-RU"/>
        </w:rPr>
        <w:t xml:space="preserve">, Н. Ю. </w:t>
      </w:r>
      <w:proofErr w:type="spellStart"/>
      <w:r w:rsidRPr="003F05B6">
        <w:rPr>
          <w:rFonts w:ascii="Times New Roman" w:eastAsia="Times New Roman" w:hAnsi="Times New Roman"/>
          <w:color w:val="000000"/>
          <w:sz w:val="24"/>
          <w:lang w:val="ru-RU"/>
        </w:rPr>
        <w:t>Абгарян</w:t>
      </w:r>
      <w:proofErr w:type="spellEnd"/>
      <w:r w:rsidRPr="003F05B6">
        <w:rPr>
          <w:rFonts w:ascii="Times New Roman" w:eastAsia="Times New Roman" w:hAnsi="Times New Roman"/>
          <w:color w:val="000000"/>
          <w:sz w:val="24"/>
          <w:lang w:val="ru-RU"/>
        </w:rPr>
        <w:t>.</w:t>
      </w:r>
    </w:p>
    <w:p w:rsidR="00A465FB" w:rsidRPr="003F05B6" w:rsidRDefault="003F05B6">
      <w:pPr>
        <w:autoSpaceDE w:val="0"/>
        <w:autoSpaceDN w:val="0"/>
        <w:spacing w:before="70" w:after="0" w:line="271" w:lineRule="auto"/>
        <w:ind w:right="288"/>
        <w:rPr>
          <w:lang w:val="ru-RU"/>
        </w:rPr>
      </w:pPr>
      <w:r w:rsidRPr="003F05B6">
        <w:rPr>
          <w:rFonts w:ascii="Times New Roman" w:eastAsia="Times New Roman" w:hAnsi="Times New Roman"/>
          <w:b/>
          <w:color w:val="000000"/>
          <w:sz w:val="24"/>
          <w:lang w:val="ru-RU"/>
        </w:rPr>
        <w:t>Произведения приключенческого жанра отечественных писателей</w:t>
      </w:r>
      <w:r w:rsidRPr="003F05B6">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A465FB" w:rsidRPr="003F05B6" w:rsidRDefault="003F05B6">
      <w:pPr>
        <w:autoSpaceDE w:val="0"/>
        <w:autoSpaceDN w:val="0"/>
        <w:spacing w:before="406" w:after="0" w:line="262" w:lineRule="auto"/>
        <w:ind w:right="4176"/>
        <w:rPr>
          <w:lang w:val="ru-RU"/>
        </w:rPr>
      </w:pPr>
      <w:r w:rsidRPr="003F05B6">
        <w:rPr>
          <w:rFonts w:ascii="Times New Roman" w:eastAsia="Times New Roman" w:hAnsi="Times New Roman"/>
          <w:b/>
          <w:color w:val="000000"/>
          <w:sz w:val="24"/>
          <w:lang w:val="ru-RU"/>
        </w:rPr>
        <w:t xml:space="preserve">Литература народов Российской Федерации </w:t>
      </w:r>
      <w:r w:rsidRPr="003F05B6">
        <w:rPr>
          <w:lang w:val="ru-RU"/>
        </w:rPr>
        <w:br/>
      </w:r>
      <w:r w:rsidRPr="003F05B6">
        <w:rPr>
          <w:rFonts w:ascii="Times New Roman" w:eastAsia="Times New Roman" w:hAnsi="Times New Roman"/>
          <w:b/>
          <w:color w:val="000000"/>
          <w:sz w:val="24"/>
          <w:lang w:val="ru-RU"/>
        </w:rPr>
        <w:t xml:space="preserve">Стихотворения </w:t>
      </w:r>
      <w:r w:rsidRPr="003F05B6">
        <w:rPr>
          <w:rFonts w:ascii="Times New Roman" w:eastAsia="Times New Roman" w:hAnsi="Times New Roman"/>
          <w:color w:val="000000"/>
          <w:sz w:val="24"/>
          <w:lang w:val="ru-RU"/>
        </w:rPr>
        <w:t>(одно по выбору). Например, Р. Г. Гамзатов.</w:t>
      </w:r>
    </w:p>
    <w:p w:rsidR="00A465FB" w:rsidRPr="003F05B6" w:rsidRDefault="003F05B6">
      <w:pPr>
        <w:autoSpaceDE w:val="0"/>
        <w:autoSpaceDN w:val="0"/>
        <w:spacing w:before="70" w:after="0" w:line="230" w:lineRule="auto"/>
        <w:rPr>
          <w:lang w:val="ru-RU"/>
        </w:rPr>
      </w:pPr>
      <w:r w:rsidRPr="003F05B6">
        <w:rPr>
          <w:rFonts w:ascii="Times New Roman" w:eastAsia="Times New Roman" w:hAnsi="Times New Roman"/>
          <w:color w:val="000000"/>
          <w:sz w:val="24"/>
          <w:lang w:val="ru-RU"/>
        </w:rPr>
        <w:t xml:space="preserve">«Песня соловья»; М. </w:t>
      </w:r>
      <w:proofErr w:type="gramStart"/>
      <w:r w:rsidRPr="003F05B6">
        <w:rPr>
          <w:rFonts w:ascii="Times New Roman" w:eastAsia="Times New Roman" w:hAnsi="Times New Roman"/>
          <w:color w:val="000000"/>
          <w:sz w:val="24"/>
          <w:lang w:val="ru-RU"/>
        </w:rPr>
        <w:t>Карим</w:t>
      </w:r>
      <w:proofErr w:type="gramEnd"/>
      <w:r w:rsidRPr="003F05B6">
        <w:rPr>
          <w:rFonts w:ascii="Times New Roman" w:eastAsia="Times New Roman" w:hAnsi="Times New Roman"/>
          <w:color w:val="000000"/>
          <w:sz w:val="24"/>
          <w:lang w:val="ru-RU"/>
        </w:rPr>
        <w:t>. «Эту песню мать мне пела».</w:t>
      </w:r>
    </w:p>
    <w:p w:rsidR="00A465FB" w:rsidRPr="003F05B6" w:rsidRDefault="003F05B6">
      <w:pPr>
        <w:autoSpaceDE w:val="0"/>
        <w:autoSpaceDN w:val="0"/>
        <w:spacing w:before="406" w:after="0" w:line="262" w:lineRule="auto"/>
        <w:ind w:right="1008"/>
        <w:rPr>
          <w:lang w:val="ru-RU"/>
        </w:rPr>
      </w:pPr>
      <w:r w:rsidRPr="003F05B6">
        <w:rPr>
          <w:rFonts w:ascii="Times New Roman" w:eastAsia="Times New Roman" w:hAnsi="Times New Roman"/>
          <w:b/>
          <w:color w:val="000000"/>
          <w:sz w:val="24"/>
          <w:lang w:val="ru-RU"/>
        </w:rPr>
        <w:t xml:space="preserve">Зарубежная литература </w:t>
      </w:r>
      <w:r w:rsidRPr="003F05B6">
        <w:rPr>
          <w:lang w:val="ru-RU"/>
        </w:rPr>
        <w:br/>
      </w:r>
      <w:r w:rsidRPr="003F05B6">
        <w:rPr>
          <w:rFonts w:ascii="Times New Roman" w:eastAsia="Times New Roman" w:hAnsi="Times New Roman"/>
          <w:b/>
          <w:color w:val="000000"/>
          <w:sz w:val="24"/>
          <w:lang w:val="ru-RU"/>
        </w:rPr>
        <w:t xml:space="preserve">Х. К. Андерсен. </w:t>
      </w:r>
      <w:r w:rsidRPr="003F05B6">
        <w:rPr>
          <w:rFonts w:ascii="Times New Roman" w:eastAsia="Times New Roman" w:hAnsi="Times New Roman"/>
          <w:color w:val="000000"/>
          <w:sz w:val="24"/>
          <w:lang w:val="ru-RU"/>
        </w:rPr>
        <w:t>Сказки (одна по выбору). Например, «Снежная королева», «Соловей» и др.</w:t>
      </w:r>
    </w:p>
    <w:p w:rsidR="00A465FB" w:rsidRPr="003F05B6" w:rsidRDefault="003F05B6">
      <w:pPr>
        <w:autoSpaceDE w:val="0"/>
        <w:autoSpaceDN w:val="0"/>
        <w:spacing w:before="72" w:after="0" w:line="262" w:lineRule="auto"/>
        <w:rPr>
          <w:lang w:val="ru-RU"/>
        </w:rPr>
      </w:pPr>
      <w:r w:rsidRPr="003F05B6">
        <w:rPr>
          <w:rFonts w:ascii="Times New Roman" w:eastAsia="Times New Roman" w:hAnsi="Times New Roman"/>
          <w:b/>
          <w:color w:val="000000"/>
          <w:sz w:val="24"/>
          <w:lang w:val="ru-RU"/>
        </w:rPr>
        <w:t>Зарубежная сказочная проза</w:t>
      </w:r>
      <w:r w:rsidRPr="003F05B6">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w:t>
      </w:r>
      <w:proofErr w:type="spellStart"/>
      <w:r w:rsidRPr="003F05B6">
        <w:rPr>
          <w:rFonts w:ascii="Times New Roman" w:eastAsia="Times New Roman" w:hAnsi="Times New Roman"/>
          <w:color w:val="000000"/>
          <w:sz w:val="24"/>
          <w:lang w:val="ru-RU"/>
        </w:rPr>
        <w:t>Толкин</w:t>
      </w:r>
      <w:proofErr w:type="spellEnd"/>
      <w:r w:rsidRPr="003F05B6">
        <w:rPr>
          <w:rFonts w:ascii="Times New Roman" w:eastAsia="Times New Roman" w:hAnsi="Times New Roman"/>
          <w:color w:val="000000"/>
          <w:sz w:val="24"/>
          <w:lang w:val="ru-RU"/>
        </w:rPr>
        <w:t>. «</w:t>
      </w:r>
      <w:proofErr w:type="spellStart"/>
      <w:r w:rsidRPr="003F05B6">
        <w:rPr>
          <w:rFonts w:ascii="Times New Roman" w:eastAsia="Times New Roman" w:hAnsi="Times New Roman"/>
          <w:color w:val="000000"/>
          <w:sz w:val="24"/>
          <w:lang w:val="ru-RU"/>
        </w:rPr>
        <w:t>Хоббит</w:t>
      </w:r>
      <w:proofErr w:type="spellEnd"/>
      <w:r w:rsidRPr="003F05B6">
        <w:rPr>
          <w:rFonts w:ascii="Times New Roman" w:eastAsia="Times New Roman" w:hAnsi="Times New Roman"/>
          <w:color w:val="000000"/>
          <w:sz w:val="24"/>
          <w:lang w:val="ru-RU"/>
        </w:rPr>
        <w:t>, или</w:t>
      </w:r>
      <w:proofErr w:type="gramStart"/>
      <w:r w:rsidRPr="003F05B6">
        <w:rPr>
          <w:rFonts w:ascii="Times New Roman" w:eastAsia="Times New Roman" w:hAnsi="Times New Roman"/>
          <w:color w:val="000000"/>
          <w:sz w:val="24"/>
          <w:lang w:val="ru-RU"/>
        </w:rPr>
        <w:t xml:space="preserve"> Т</w:t>
      </w:r>
      <w:proofErr w:type="gramEnd"/>
      <w:r w:rsidRPr="003F05B6">
        <w:rPr>
          <w:rFonts w:ascii="Times New Roman" w:eastAsia="Times New Roman" w:hAnsi="Times New Roman"/>
          <w:color w:val="000000"/>
          <w:sz w:val="24"/>
          <w:lang w:val="ru-RU"/>
        </w:rPr>
        <w:t>уда и обратно» (главы по выбору).</w:t>
      </w:r>
    </w:p>
    <w:p w:rsidR="00A465FB" w:rsidRPr="003F05B6" w:rsidRDefault="003F05B6">
      <w:pPr>
        <w:autoSpaceDE w:val="0"/>
        <w:autoSpaceDN w:val="0"/>
        <w:spacing w:before="70" w:after="0" w:line="230" w:lineRule="auto"/>
        <w:rPr>
          <w:lang w:val="ru-RU"/>
        </w:rPr>
      </w:pPr>
      <w:r w:rsidRPr="003F05B6">
        <w:rPr>
          <w:rFonts w:ascii="Times New Roman" w:eastAsia="Times New Roman" w:hAnsi="Times New Roman"/>
          <w:b/>
          <w:color w:val="000000"/>
          <w:sz w:val="24"/>
          <w:lang w:val="ru-RU"/>
        </w:rPr>
        <w:t xml:space="preserve">Зарубежная проза о детях и подростках </w:t>
      </w:r>
      <w:r w:rsidRPr="003F05B6">
        <w:rPr>
          <w:rFonts w:ascii="Times New Roman" w:eastAsia="Times New Roman" w:hAnsi="Times New Roman"/>
          <w:color w:val="000000"/>
          <w:sz w:val="24"/>
          <w:lang w:val="ru-RU"/>
        </w:rPr>
        <w:t xml:space="preserve">(два произведения по выбору).   Например,   М.   Твен. </w:t>
      </w:r>
    </w:p>
    <w:p w:rsidR="00A465FB" w:rsidRPr="003F05B6" w:rsidRDefault="003F05B6">
      <w:pPr>
        <w:autoSpaceDE w:val="0"/>
        <w:autoSpaceDN w:val="0"/>
        <w:spacing w:before="70" w:after="0"/>
        <w:ind w:right="144"/>
        <w:rPr>
          <w:lang w:val="ru-RU"/>
        </w:rPr>
      </w:pPr>
      <w:r w:rsidRPr="003F05B6">
        <w:rPr>
          <w:rFonts w:ascii="Times New Roman" w:eastAsia="Times New Roman" w:hAnsi="Times New Roman"/>
          <w:color w:val="000000"/>
          <w:sz w:val="24"/>
          <w:lang w:val="ru-RU"/>
        </w:rPr>
        <w:t xml:space="preserve">«Приключения   Тома   </w:t>
      </w:r>
      <w:proofErr w:type="spellStart"/>
      <w:r w:rsidRPr="003F05B6">
        <w:rPr>
          <w:rFonts w:ascii="Times New Roman" w:eastAsia="Times New Roman" w:hAnsi="Times New Roman"/>
          <w:color w:val="000000"/>
          <w:sz w:val="24"/>
          <w:lang w:val="ru-RU"/>
        </w:rPr>
        <w:t>Сойера</w:t>
      </w:r>
      <w:proofErr w:type="spellEnd"/>
      <w:r w:rsidRPr="003F05B6">
        <w:rPr>
          <w:rFonts w:ascii="Times New Roman" w:eastAsia="Times New Roman" w:hAnsi="Times New Roman"/>
          <w:color w:val="000000"/>
          <w:sz w:val="24"/>
          <w:lang w:val="ru-RU"/>
        </w:rPr>
        <w:t>»</w:t>
      </w:r>
      <w:r w:rsidRPr="003F05B6">
        <w:rPr>
          <w:lang w:val="ru-RU"/>
        </w:rPr>
        <w:br/>
      </w:r>
      <w:r w:rsidRPr="003F05B6">
        <w:rPr>
          <w:rFonts w:ascii="Times New Roman" w:eastAsia="Times New Roman" w:hAnsi="Times New Roman"/>
          <w:color w:val="000000"/>
          <w:sz w:val="24"/>
          <w:lang w:val="ru-RU"/>
        </w:rPr>
        <w:t xml:space="preserve">(главы по выбору); Дж. Лондон. «Сказание о </w:t>
      </w:r>
      <w:proofErr w:type="spellStart"/>
      <w:r w:rsidRPr="003F05B6">
        <w:rPr>
          <w:rFonts w:ascii="Times New Roman" w:eastAsia="Times New Roman" w:hAnsi="Times New Roman"/>
          <w:color w:val="000000"/>
          <w:sz w:val="24"/>
          <w:lang w:val="ru-RU"/>
        </w:rPr>
        <w:t>Кише</w:t>
      </w:r>
      <w:proofErr w:type="spellEnd"/>
      <w:r w:rsidRPr="003F05B6">
        <w:rPr>
          <w:rFonts w:ascii="Times New Roman" w:eastAsia="Times New Roman" w:hAnsi="Times New Roman"/>
          <w:color w:val="000000"/>
          <w:sz w:val="24"/>
          <w:lang w:val="ru-RU"/>
        </w:rPr>
        <w:t xml:space="preserve">»; Р. </w:t>
      </w:r>
      <w:proofErr w:type="spellStart"/>
      <w:r w:rsidRPr="003F05B6">
        <w:rPr>
          <w:rFonts w:ascii="Times New Roman" w:eastAsia="Times New Roman" w:hAnsi="Times New Roman"/>
          <w:color w:val="000000"/>
          <w:sz w:val="24"/>
          <w:lang w:val="ru-RU"/>
        </w:rPr>
        <w:t>Брэдбери</w:t>
      </w:r>
      <w:proofErr w:type="spellEnd"/>
      <w:r w:rsidRPr="003F05B6">
        <w:rPr>
          <w:rFonts w:ascii="Times New Roman" w:eastAsia="Times New Roman" w:hAnsi="Times New Roman"/>
          <w:color w:val="000000"/>
          <w:sz w:val="24"/>
          <w:lang w:val="ru-RU"/>
        </w:rPr>
        <w:t>. Рассказы. Например, «</w:t>
      </w:r>
      <w:proofErr w:type="spellStart"/>
      <w:r w:rsidRPr="003F05B6">
        <w:rPr>
          <w:rFonts w:ascii="Times New Roman" w:eastAsia="Times New Roman" w:hAnsi="Times New Roman"/>
          <w:color w:val="000000"/>
          <w:sz w:val="24"/>
          <w:lang w:val="ru-RU"/>
        </w:rPr>
        <w:t>Каникулы»</w:t>
      </w:r>
      <w:proofErr w:type="gramStart"/>
      <w:r w:rsidRPr="003F05B6">
        <w:rPr>
          <w:rFonts w:ascii="Times New Roman" w:eastAsia="Times New Roman" w:hAnsi="Times New Roman"/>
          <w:color w:val="000000"/>
          <w:sz w:val="24"/>
          <w:lang w:val="ru-RU"/>
        </w:rPr>
        <w:t>,«</w:t>
      </w:r>
      <w:proofErr w:type="gramEnd"/>
      <w:r w:rsidRPr="003F05B6">
        <w:rPr>
          <w:rFonts w:ascii="Times New Roman" w:eastAsia="Times New Roman" w:hAnsi="Times New Roman"/>
          <w:color w:val="000000"/>
          <w:sz w:val="24"/>
          <w:lang w:val="ru-RU"/>
        </w:rPr>
        <w:t>Звук</w:t>
      </w:r>
      <w:proofErr w:type="spellEnd"/>
      <w:r w:rsidRPr="003F05B6">
        <w:rPr>
          <w:rFonts w:ascii="Times New Roman" w:eastAsia="Times New Roman" w:hAnsi="Times New Roman"/>
          <w:color w:val="000000"/>
          <w:sz w:val="24"/>
          <w:lang w:val="ru-RU"/>
        </w:rPr>
        <w:t xml:space="preserve"> бегущих ног»,</w:t>
      </w:r>
      <w:r w:rsidRPr="003F05B6">
        <w:rPr>
          <w:lang w:val="ru-RU"/>
        </w:rPr>
        <w:br/>
      </w:r>
      <w:r w:rsidRPr="003F05B6">
        <w:rPr>
          <w:rFonts w:ascii="Times New Roman" w:eastAsia="Times New Roman" w:hAnsi="Times New Roman"/>
          <w:color w:val="000000"/>
          <w:sz w:val="24"/>
          <w:lang w:val="ru-RU"/>
        </w:rPr>
        <w:t>«Зелёное утро» и др.</w:t>
      </w:r>
    </w:p>
    <w:p w:rsidR="00A465FB" w:rsidRPr="003F05B6" w:rsidRDefault="003F05B6">
      <w:pPr>
        <w:autoSpaceDE w:val="0"/>
        <w:autoSpaceDN w:val="0"/>
        <w:spacing w:before="70" w:after="0" w:line="230" w:lineRule="auto"/>
        <w:rPr>
          <w:lang w:val="ru-RU"/>
        </w:rPr>
      </w:pPr>
      <w:r w:rsidRPr="003F05B6">
        <w:rPr>
          <w:rFonts w:ascii="Times New Roman" w:eastAsia="Times New Roman" w:hAnsi="Times New Roman"/>
          <w:b/>
          <w:color w:val="000000"/>
          <w:sz w:val="24"/>
          <w:lang w:val="ru-RU"/>
        </w:rPr>
        <w:t xml:space="preserve">Зарубежная приключенческая проза </w:t>
      </w:r>
      <w:r w:rsidRPr="003F05B6">
        <w:rPr>
          <w:rFonts w:ascii="Times New Roman" w:eastAsia="Times New Roman" w:hAnsi="Times New Roman"/>
          <w:color w:val="000000"/>
          <w:sz w:val="24"/>
          <w:lang w:val="ru-RU"/>
        </w:rPr>
        <w:t>(два произведения по выбору).</w:t>
      </w:r>
    </w:p>
    <w:p w:rsidR="00A465FB" w:rsidRPr="003F05B6" w:rsidRDefault="003F05B6">
      <w:pPr>
        <w:autoSpaceDE w:val="0"/>
        <w:autoSpaceDN w:val="0"/>
        <w:spacing w:before="70" w:after="0" w:line="230" w:lineRule="auto"/>
        <w:rPr>
          <w:lang w:val="ru-RU"/>
        </w:rPr>
      </w:pPr>
      <w:r w:rsidRPr="003F05B6">
        <w:rPr>
          <w:rFonts w:ascii="Times New Roman" w:eastAsia="Times New Roman" w:hAnsi="Times New Roman"/>
          <w:color w:val="000000"/>
          <w:sz w:val="24"/>
          <w:lang w:val="ru-RU"/>
        </w:rPr>
        <w:t>Например, Р. Л. Стивенсон. «Остров сокровищ», «Чёрная стрела» и др.</w:t>
      </w:r>
    </w:p>
    <w:p w:rsidR="00A465FB" w:rsidRPr="003F05B6" w:rsidRDefault="003F05B6">
      <w:pPr>
        <w:autoSpaceDE w:val="0"/>
        <w:autoSpaceDN w:val="0"/>
        <w:spacing w:before="70" w:after="0" w:line="230" w:lineRule="auto"/>
        <w:rPr>
          <w:lang w:val="ru-RU"/>
        </w:rPr>
      </w:pPr>
      <w:r w:rsidRPr="003F05B6">
        <w:rPr>
          <w:rFonts w:ascii="Times New Roman" w:eastAsia="Times New Roman" w:hAnsi="Times New Roman"/>
          <w:b/>
          <w:color w:val="000000"/>
          <w:sz w:val="24"/>
          <w:lang w:val="ru-RU"/>
        </w:rPr>
        <w:t xml:space="preserve">Зарубежная проза о животных </w:t>
      </w:r>
      <w:r w:rsidRPr="003F05B6">
        <w:rPr>
          <w:rFonts w:ascii="Times New Roman" w:eastAsia="Times New Roman" w:hAnsi="Times New Roman"/>
          <w:color w:val="000000"/>
          <w:sz w:val="24"/>
          <w:lang w:val="ru-RU"/>
        </w:rPr>
        <w:t>(одно-два произведения по выбору).</w:t>
      </w:r>
    </w:p>
    <w:p w:rsidR="00A465FB" w:rsidRPr="003F05B6" w:rsidRDefault="003F05B6">
      <w:pPr>
        <w:autoSpaceDE w:val="0"/>
        <w:autoSpaceDN w:val="0"/>
        <w:spacing w:before="70" w:after="0" w:line="262" w:lineRule="auto"/>
        <w:ind w:right="432"/>
        <w:rPr>
          <w:lang w:val="ru-RU"/>
        </w:rPr>
      </w:pPr>
      <w:r w:rsidRPr="003F05B6">
        <w:rPr>
          <w:rFonts w:ascii="Times New Roman" w:eastAsia="Times New Roman" w:hAnsi="Times New Roman"/>
          <w:color w:val="000000"/>
          <w:sz w:val="24"/>
          <w:lang w:val="ru-RU"/>
        </w:rPr>
        <w:t>Э. Сетон-Томпсон. «</w:t>
      </w:r>
      <w:proofErr w:type="gramStart"/>
      <w:r w:rsidRPr="003F05B6">
        <w:rPr>
          <w:rFonts w:ascii="Times New Roman" w:eastAsia="Times New Roman" w:hAnsi="Times New Roman"/>
          <w:color w:val="000000"/>
          <w:sz w:val="24"/>
          <w:lang w:val="ru-RU"/>
        </w:rPr>
        <w:t>Королевская</w:t>
      </w:r>
      <w:proofErr w:type="gramEnd"/>
      <w:r w:rsidRPr="003F05B6">
        <w:rPr>
          <w:rFonts w:ascii="Times New Roman" w:eastAsia="Times New Roman" w:hAnsi="Times New Roman"/>
          <w:color w:val="000000"/>
          <w:sz w:val="24"/>
          <w:lang w:val="ru-RU"/>
        </w:rPr>
        <w:t xml:space="preserve"> </w:t>
      </w:r>
      <w:proofErr w:type="spellStart"/>
      <w:r w:rsidRPr="003F05B6">
        <w:rPr>
          <w:rFonts w:ascii="Times New Roman" w:eastAsia="Times New Roman" w:hAnsi="Times New Roman"/>
          <w:color w:val="000000"/>
          <w:sz w:val="24"/>
          <w:lang w:val="ru-RU"/>
        </w:rPr>
        <w:t>аналостанка</w:t>
      </w:r>
      <w:proofErr w:type="spellEnd"/>
      <w:r w:rsidRPr="003F05B6">
        <w:rPr>
          <w:rFonts w:ascii="Times New Roman" w:eastAsia="Times New Roman" w:hAnsi="Times New Roman"/>
          <w:color w:val="000000"/>
          <w:sz w:val="24"/>
          <w:lang w:val="ru-RU"/>
        </w:rPr>
        <w:t>»; Дж. Даррелл. «Говорящий свёрток»; Дж. Лондон. «Белый  клык»; Дж. Р. Киплинг. «</w:t>
      </w:r>
      <w:proofErr w:type="spellStart"/>
      <w:r w:rsidRPr="003F05B6">
        <w:rPr>
          <w:rFonts w:ascii="Times New Roman" w:eastAsia="Times New Roman" w:hAnsi="Times New Roman"/>
          <w:color w:val="000000"/>
          <w:sz w:val="24"/>
          <w:lang w:val="ru-RU"/>
        </w:rPr>
        <w:t>Маугли</w:t>
      </w:r>
      <w:proofErr w:type="spellEnd"/>
      <w:r w:rsidRPr="003F05B6">
        <w:rPr>
          <w:rFonts w:ascii="Times New Roman" w:eastAsia="Times New Roman" w:hAnsi="Times New Roman"/>
          <w:color w:val="000000"/>
          <w:sz w:val="24"/>
          <w:lang w:val="ru-RU"/>
        </w:rPr>
        <w:t>», «</w:t>
      </w:r>
      <w:proofErr w:type="spellStart"/>
      <w:r w:rsidRPr="003F05B6">
        <w:rPr>
          <w:rFonts w:ascii="Times New Roman" w:eastAsia="Times New Roman" w:hAnsi="Times New Roman"/>
          <w:color w:val="000000"/>
          <w:sz w:val="24"/>
          <w:lang w:val="ru-RU"/>
        </w:rPr>
        <w:t>Рикки-Тикки-Тави</w:t>
      </w:r>
      <w:proofErr w:type="spellEnd"/>
      <w:r w:rsidRPr="003F05B6">
        <w:rPr>
          <w:rFonts w:ascii="Times New Roman" w:eastAsia="Times New Roman" w:hAnsi="Times New Roman"/>
          <w:color w:val="000000"/>
          <w:sz w:val="24"/>
          <w:lang w:val="ru-RU"/>
        </w:rPr>
        <w:t>» и др.</w:t>
      </w:r>
    </w:p>
    <w:p w:rsidR="00A465FB" w:rsidRPr="003F05B6" w:rsidRDefault="00A465FB">
      <w:pPr>
        <w:rPr>
          <w:lang w:val="ru-RU"/>
        </w:rPr>
        <w:sectPr w:rsidR="00A465FB" w:rsidRPr="003F05B6">
          <w:pgSz w:w="11900" w:h="16840"/>
          <w:pgMar w:top="286" w:right="658" w:bottom="1440" w:left="666" w:header="720" w:footer="720" w:gutter="0"/>
          <w:cols w:space="720" w:equalWidth="0">
            <w:col w:w="10576" w:space="0"/>
          </w:cols>
          <w:docGrid w:linePitch="360"/>
        </w:sectPr>
      </w:pPr>
    </w:p>
    <w:p w:rsidR="00A465FB" w:rsidRPr="003F05B6" w:rsidRDefault="00A465FB">
      <w:pPr>
        <w:autoSpaceDE w:val="0"/>
        <w:autoSpaceDN w:val="0"/>
        <w:spacing w:after="78" w:line="220" w:lineRule="exact"/>
        <w:rPr>
          <w:lang w:val="ru-RU"/>
        </w:rPr>
      </w:pPr>
    </w:p>
    <w:p w:rsidR="00A465FB" w:rsidRPr="003F05B6" w:rsidRDefault="003F05B6">
      <w:pPr>
        <w:autoSpaceDE w:val="0"/>
        <w:autoSpaceDN w:val="0"/>
        <w:spacing w:after="0" w:line="230" w:lineRule="auto"/>
        <w:rPr>
          <w:lang w:val="ru-RU"/>
        </w:rPr>
      </w:pPr>
      <w:r w:rsidRPr="003F05B6">
        <w:rPr>
          <w:rFonts w:ascii="Times New Roman" w:eastAsia="Times New Roman" w:hAnsi="Times New Roman"/>
          <w:b/>
          <w:color w:val="000000"/>
          <w:sz w:val="24"/>
          <w:lang w:val="ru-RU"/>
        </w:rPr>
        <w:t>ПЛАНИРУЕМЫЕ ОБРАЗОВАТЕЛЬНЫЕ РЕЗУЛЬТАТЫ</w:t>
      </w:r>
    </w:p>
    <w:p w:rsidR="00A465FB" w:rsidRPr="003F05B6" w:rsidRDefault="003F05B6">
      <w:pPr>
        <w:tabs>
          <w:tab w:val="left" w:pos="180"/>
        </w:tabs>
        <w:autoSpaceDE w:val="0"/>
        <w:autoSpaceDN w:val="0"/>
        <w:spacing w:before="346" w:after="0" w:line="262" w:lineRule="auto"/>
        <w:rPr>
          <w:lang w:val="ru-RU"/>
        </w:rPr>
      </w:pPr>
      <w:r w:rsidRPr="003F05B6">
        <w:rPr>
          <w:lang w:val="ru-RU"/>
        </w:rPr>
        <w:tab/>
      </w:r>
      <w:r w:rsidRPr="003F05B6">
        <w:rPr>
          <w:rFonts w:ascii="Times New Roman" w:eastAsia="Times New Roman" w:hAnsi="Times New Roman"/>
          <w:color w:val="000000"/>
          <w:sz w:val="24"/>
          <w:lang w:val="ru-RU"/>
        </w:rPr>
        <w:t xml:space="preserve">Изучение литературы в 5 классе направлено на достижение </w:t>
      </w:r>
      <w:proofErr w:type="gramStart"/>
      <w:r w:rsidRPr="003F05B6">
        <w:rPr>
          <w:rFonts w:ascii="Times New Roman" w:eastAsia="Times New Roman" w:hAnsi="Times New Roman"/>
          <w:color w:val="000000"/>
          <w:sz w:val="24"/>
          <w:lang w:val="ru-RU"/>
        </w:rPr>
        <w:t>обучающимися</w:t>
      </w:r>
      <w:proofErr w:type="gramEnd"/>
      <w:r w:rsidRPr="003F05B6">
        <w:rPr>
          <w:rFonts w:ascii="Times New Roman" w:eastAsia="Times New Roman" w:hAnsi="Times New Roman"/>
          <w:color w:val="000000"/>
          <w:sz w:val="24"/>
          <w:lang w:val="ru-RU"/>
        </w:rPr>
        <w:t xml:space="preserve"> следующих личностных, </w:t>
      </w:r>
      <w:proofErr w:type="spellStart"/>
      <w:r w:rsidRPr="003F05B6">
        <w:rPr>
          <w:rFonts w:ascii="Times New Roman" w:eastAsia="Times New Roman" w:hAnsi="Times New Roman"/>
          <w:color w:val="000000"/>
          <w:sz w:val="24"/>
          <w:lang w:val="ru-RU"/>
        </w:rPr>
        <w:t>метапредметных</w:t>
      </w:r>
      <w:proofErr w:type="spellEnd"/>
      <w:r w:rsidRPr="003F05B6">
        <w:rPr>
          <w:rFonts w:ascii="Times New Roman" w:eastAsia="Times New Roman" w:hAnsi="Times New Roman"/>
          <w:color w:val="000000"/>
          <w:sz w:val="24"/>
          <w:lang w:val="ru-RU"/>
        </w:rPr>
        <w:t xml:space="preserve"> и предметных результатов освоения учебного предмета.</w:t>
      </w:r>
    </w:p>
    <w:p w:rsidR="00A465FB" w:rsidRPr="003F05B6" w:rsidRDefault="003F05B6">
      <w:pPr>
        <w:autoSpaceDE w:val="0"/>
        <w:autoSpaceDN w:val="0"/>
        <w:spacing w:before="262" w:after="0" w:line="230" w:lineRule="auto"/>
        <w:rPr>
          <w:lang w:val="ru-RU"/>
        </w:rPr>
      </w:pPr>
      <w:r w:rsidRPr="003F05B6">
        <w:rPr>
          <w:rFonts w:ascii="Times New Roman" w:eastAsia="Times New Roman" w:hAnsi="Times New Roman"/>
          <w:b/>
          <w:color w:val="000000"/>
          <w:sz w:val="24"/>
          <w:lang w:val="ru-RU"/>
        </w:rPr>
        <w:t>ЛИЧНОСТНЫЕ РЕЗУЛЬТАТЫ</w:t>
      </w:r>
    </w:p>
    <w:p w:rsidR="00A465FB" w:rsidRPr="003F05B6" w:rsidRDefault="003F05B6">
      <w:pPr>
        <w:autoSpaceDE w:val="0"/>
        <w:autoSpaceDN w:val="0"/>
        <w:spacing w:before="166" w:after="0" w:line="281" w:lineRule="auto"/>
        <w:ind w:right="144" w:firstLine="180"/>
        <w:rPr>
          <w:lang w:val="ru-RU"/>
        </w:rPr>
      </w:pPr>
      <w:r w:rsidRPr="003F05B6">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3F05B6">
        <w:rPr>
          <w:lang w:val="ru-RU"/>
        </w:rPr>
        <w:br/>
      </w:r>
      <w:r w:rsidRPr="003F05B6">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465FB" w:rsidRPr="003F05B6" w:rsidRDefault="003F05B6">
      <w:pPr>
        <w:autoSpaceDE w:val="0"/>
        <w:autoSpaceDN w:val="0"/>
        <w:spacing w:before="72" w:after="0"/>
        <w:ind w:right="432" w:firstLine="180"/>
        <w:rPr>
          <w:lang w:val="ru-RU"/>
        </w:rPr>
      </w:pPr>
      <w:r w:rsidRPr="003F05B6">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465FB" w:rsidRPr="003F05B6" w:rsidRDefault="003F05B6">
      <w:pPr>
        <w:autoSpaceDE w:val="0"/>
        <w:autoSpaceDN w:val="0"/>
        <w:spacing w:before="190" w:after="0" w:line="230" w:lineRule="auto"/>
        <w:ind w:left="180"/>
        <w:rPr>
          <w:lang w:val="ru-RU"/>
        </w:rPr>
      </w:pPr>
      <w:r w:rsidRPr="003F05B6">
        <w:rPr>
          <w:rFonts w:ascii="Times New Roman" w:eastAsia="Times New Roman" w:hAnsi="Times New Roman"/>
          <w:b/>
          <w:color w:val="000000"/>
          <w:sz w:val="24"/>
          <w:lang w:val="ru-RU"/>
        </w:rPr>
        <w:t>Гражданского воспитания:</w:t>
      </w:r>
    </w:p>
    <w:p w:rsidR="00A465FB" w:rsidRPr="003F05B6" w:rsidRDefault="003F05B6">
      <w:pPr>
        <w:autoSpaceDE w:val="0"/>
        <w:autoSpaceDN w:val="0"/>
        <w:spacing w:before="178" w:after="0" w:line="262" w:lineRule="auto"/>
        <w:ind w:left="420" w:right="288"/>
        <w:rPr>
          <w:lang w:val="ru-RU"/>
        </w:rPr>
      </w:pPr>
      <w:r w:rsidRPr="003F05B6">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A465FB" w:rsidRPr="003F05B6" w:rsidRDefault="003F05B6">
      <w:pPr>
        <w:autoSpaceDE w:val="0"/>
        <w:autoSpaceDN w:val="0"/>
        <w:spacing w:before="190" w:after="0" w:line="271" w:lineRule="auto"/>
        <w:ind w:left="420" w:right="144"/>
        <w:rPr>
          <w:lang w:val="ru-RU"/>
        </w:rPr>
      </w:pPr>
      <w:r w:rsidRPr="003F05B6">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465FB" w:rsidRPr="003F05B6" w:rsidRDefault="003F05B6">
      <w:pPr>
        <w:autoSpaceDE w:val="0"/>
        <w:autoSpaceDN w:val="0"/>
        <w:spacing w:before="190" w:after="0" w:line="230" w:lineRule="auto"/>
        <w:ind w:left="420"/>
        <w:rPr>
          <w:lang w:val="ru-RU"/>
        </w:rPr>
      </w:pPr>
      <w:r w:rsidRPr="003F05B6">
        <w:rPr>
          <w:rFonts w:ascii="Times New Roman" w:eastAsia="Times New Roman" w:hAnsi="Times New Roman"/>
          <w:color w:val="000000"/>
          <w:sz w:val="24"/>
          <w:lang w:val="ru-RU"/>
        </w:rPr>
        <w:t>—   неприятие любых форм экстремизма, дискриминации;</w:t>
      </w:r>
    </w:p>
    <w:p w:rsidR="00A465FB" w:rsidRPr="003F05B6" w:rsidRDefault="003F05B6">
      <w:pPr>
        <w:autoSpaceDE w:val="0"/>
        <w:autoSpaceDN w:val="0"/>
        <w:spacing w:before="190" w:after="0" w:line="230" w:lineRule="auto"/>
        <w:ind w:left="420"/>
        <w:rPr>
          <w:lang w:val="ru-RU"/>
        </w:rPr>
      </w:pPr>
      <w:r w:rsidRPr="003F05B6">
        <w:rPr>
          <w:rFonts w:ascii="Times New Roman" w:eastAsia="Times New Roman" w:hAnsi="Times New Roman"/>
          <w:color w:val="000000"/>
          <w:sz w:val="24"/>
          <w:lang w:val="ru-RU"/>
        </w:rPr>
        <w:t>—   понимание роли различных социальных институтов в жизни человека;</w:t>
      </w:r>
    </w:p>
    <w:p w:rsidR="00A465FB" w:rsidRPr="003F05B6" w:rsidRDefault="003F05B6">
      <w:pPr>
        <w:autoSpaceDE w:val="0"/>
        <w:autoSpaceDN w:val="0"/>
        <w:spacing w:before="190" w:after="0" w:line="271" w:lineRule="auto"/>
        <w:ind w:left="420" w:right="432"/>
        <w:rPr>
          <w:lang w:val="ru-RU"/>
        </w:rPr>
      </w:pPr>
      <w:r w:rsidRPr="003F05B6">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465FB" w:rsidRPr="003F05B6" w:rsidRDefault="003F05B6">
      <w:pPr>
        <w:autoSpaceDE w:val="0"/>
        <w:autoSpaceDN w:val="0"/>
        <w:spacing w:before="190" w:after="0" w:line="230" w:lineRule="auto"/>
        <w:ind w:left="420"/>
        <w:rPr>
          <w:lang w:val="ru-RU"/>
        </w:rPr>
      </w:pPr>
      <w:r w:rsidRPr="003F05B6">
        <w:rPr>
          <w:rFonts w:ascii="Times New Roman" w:eastAsia="Times New Roman" w:hAnsi="Times New Roman"/>
          <w:color w:val="000000"/>
          <w:sz w:val="24"/>
          <w:lang w:val="ru-RU"/>
        </w:rPr>
        <w:t>—   представление о способах противодействия коррупции;</w:t>
      </w:r>
    </w:p>
    <w:p w:rsidR="00A465FB" w:rsidRPr="003F05B6" w:rsidRDefault="003F05B6">
      <w:pPr>
        <w:autoSpaceDE w:val="0"/>
        <w:autoSpaceDN w:val="0"/>
        <w:spacing w:before="190" w:after="0" w:line="262" w:lineRule="auto"/>
        <w:ind w:left="420" w:right="432"/>
        <w:rPr>
          <w:lang w:val="ru-RU"/>
        </w:rPr>
      </w:pPr>
      <w:r w:rsidRPr="003F05B6">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465FB" w:rsidRPr="003F05B6" w:rsidRDefault="003F05B6">
      <w:pPr>
        <w:autoSpaceDE w:val="0"/>
        <w:autoSpaceDN w:val="0"/>
        <w:spacing w:before="192" w:after="0" w:line="230" w:lineRule="auto"/>
        <w:ind w:left="420"/>
        <w:rPr>
          <w:lang w:val="ru-RU"/>
        </w:rPr>
      </w:pPr>
      <w:r w:rsidRPr="003F05B6">
        <w:rPr>
          <w:rFonts w:ascii="Times New Roman" w:eastAsia="Times New Roman" w:hAnsi="Times New Roman"/>
          <w:color w:val="000000"/>
          <w:sz w:val="24"/>
          <w:lang w:val="ru-RU"/>
        </w:rPr>
        <w:t>—   активное участие в школьном самоуправлении;</w:t>
      </w:r>
    </w:p>
    <w:p w:rsidR="00A465FB" w:rsidRPr="003F05B6" w:rsidRDefault="003F05B6">
      <w:pPr>
        <w:autoSpaceDE w:val="0"/>
        <w:autoSpaceDN w:val="0"/>
        <w:spacing w:before="190" w:after="0" w:line="262" w:lineRule="auto"/>
        <w:ind w:left="420" w:right="1008"/>
        <w:rPr>
          <w:lang w:val="ru-RU"/>
        </w:rPr>
      </w:pPr>
      <w:r w:rsidRPr="003F05B6">
        <w:rPr>
          <w:rFonts w:ascii="Times New Roman" w:eastAsia="Times New Roman" w:hAnsi="Times New Roman"/>
          <w:color w:val="000000"/>
          <w:sz w:val="24"/>
          <w:lang w:val="ru-RU"/>
        </w:rPr>
        <w:t>—   готовность к участию в гуманитарной деятельности (</w:t>
      </w:r>
      <w:proofErr w:type="spellStart"/>
      <w:r w:rsidRPr="003F05B6">
        <w:rPr>
          <w:rFonts w:ascii="Times New Roman" w:eastAsia="Times New Roman" w:hAnsi="Times New Roman"/>
          <w:color w:val="000000"/>
          <w:sz w:val="24"/>
          <w:lang w:val="ru-RU"/>
        </w:rPr>
        <w:t>волонтерство</w:t>
      </w:r>
      <w:proofErr w:type="spellEnd"/>
      <w:r w:rsidRPr="003F05B6">
        <w:rPr>
          <w:rFonts w:ascii="Times New Roman" w:eastAsia="Times New Roman" w:hAnsi="Times New Roman"/>
          <w:color w:val="000000"/>
          <w:sz w:val="24"/>
          <w:lang w:val="ru-RU"/>
        </w:rPr>
        <w:t>; помощь людям, нуждающимся в ней).</w:t>
      </w:r>
    </w:p>
    <w:p w:rsidR="00A465FB" w:rsidRPr="003F05B6" w:rsidRDefault="003F05B6">
      <w:pPr>
        <w:autoSpaceDE w:val="0"/>
        <w:autoSpaceDN w:val="0"/>
        <w:spacing w:before="298" w:after="0" w:line="230" w:lineRule="auto"/>
        <w:ind w:left="180"/>
        <w:rPr>
          <w:lang w:val="ru-RU"/>
        </w:rPr>
      </w:pPr>
      <w:r w:rsidRPr="003F05B6">
        <w:rPr>
          <w:rFonts w:ascii="Times New Roman" w:eastAsia="Times New Roman" w:hAnsi="Times New Roman"/>
          <w:b/>
          <w:color w:val="000000"/>
          <w:sz w:val="24"/>
          <w:lang w:val="ru-RU"/>
        </w:rPr>
        <w:t>Патриотического воспитания:</w:t>
      </w:r>
    </w:p>
    <w:p w:rsidR="00A465FB" w:rsidRPr="003F05B6" w:rsidRDefault="003F05B6">
      <w:pPr>
        <w:autoSpaceDE w:val="0"/>
        <w:autoSpaceDN w:val="0"/>
        <w:spacing w:before="178" w:after="0"/>
        <w:ind w:left="420" w:right="432"/>
        <w:rPr>
          <w:lang w:val="ru-RU"/>
        </w:rPr>
      </w:pPr>
      <w:r w:rsidRPr="003F05B6">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3F05B6">
        <w:rPr>
          <w:lang w:val="ru-RU"/>
        </w:rPr>
        <w:br/>
      </w:r>
      <w:r w:rsidRPr="003F05B6">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3F05B6">
        <w:rPr>
          <w:lang w:val="ru-RU"/>
        </w:rPr>
        <w:br/>
      </w:r>
      <w:r w:rsidRPr="003F05B6">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A465FB" w:rsidRPr="003F05B6" w:rsidRDefault="003F05B6">
      <w:pPr>
        <w:autoSpaceDE w:val="0"/>
        <w:autoSpaceDN w:val="0"/>
        <w:spacing w:before="190" w:after="0" w:line="271" w:lineRule="auto"/>
        <w:ind w:left="420" w:right="288"/>
        <w:rPr>
          <w:lang w:val="ru-RU"/>
        </w:rPr>
      </w:pPr>
      <w:r w:rsidRPr="003F05B6">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465FB" w:rsidRPr="003F05B6" w:rsidRDefault="00A465FB">
      <w:pPr>
        <w:rPr>
          <w:lang w:val="ru-RU"/>
        </w:rPr>
        <w:sectPr w:rsidR="00A465FB" w:rsidRPr="003F05B6">
          <w:pgSz w:w="11900" w:h="16840"/>
          <w:pgMar w:top="298" w:right="650" w:bottom="500" w:left="666" w:header="720" w:footer="720" w:gutter="0"/>
          <w:cols w:space="720" w:equalWidth="0">
            <w:col w:w="10584" w:space="0"/>
          </w:cols>
          <w:docGrid w:linePitch="360"/>
        </w:sectPr>
      </w:pPr>
    </w:p>
    <w:p w:rsidR="00A465FB" w:rsidRPr="003F05B6" w:rsidRDefault="00A465FB">
      <w:pPr>
        <w:autoSpaceDE w:val="0"/>
        <w:autoSpaceDN w:val="0"/>
        <w:spacing w:after="108" w:line="220" w:lineRule="exact"/>
        <w:rPr>
          <w:lang w:val="ru-RU"/>
        </w:rPr>
      </w:pPr>
    </w:p>
    <w:p w:rsidR="00A465FB" w:rsidRPr="003F05B6" w:rsidRDefault="003F05B6">
      <w:pPr>
        <w:autoSpaceDE w:val="0"/>
        <w:autoSpaceDN w:val="0"/>
        <w:spacing w:after="0" w:line="271" w:lineRule="auto"/>
        <w:ind w:left="240" w:right="454"/>
        <w:jc w:val="both"/>
        <w:rPr>
          <w:lang w:val="ru-RU"/>
        </w:rPr>
      </w:pPr>
      <w:r w:rsidRPr="003F05B6">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465FB" w:rsidRPr="003F05B6" w:rsidRDefault="003F05B6">
      <w:pPr>
        <w:autoSpaceDE w:val="0"/>
        <w:autoSpaceDN w:val="0"/>
        <w:spacing w:before="298" w:after="0" w:line="230" w:lineRule="auto"/>
        <w:rPr>
          <w:lang w:val="ru-RU"/>
        </w:rPr>
      </w:pPr>
      <w:r w:rsidRPr="003F05B6">
        <w:rPr>
          <w:rFonts w:ascii="Times New Roman" w:eastAsia="Times New Roman" w:hAnsi="Times New Roman"/>
          <w:b/>
          <w:color w:val="000000"/>
          <w:sz w:val="24"/>
          <w:lang w:val="ru-RU"/>
        </w:rPr>
        <w:t>Духовно-нравственного воспитания:</w:t>
      </w:r>
    </w:p>
    <w:p w:rsidR="00A465FB" w:rsidRPr="003F05B6" w:rsidRDefault="003F05B6">
      <w:pPr>
        <w:autoSpaceDE w:val="0"/>
        <w:autoSpaceDN w:val="0"/>
        <w:spacing w:before="178" w:after="0" w:line="262" w:lineRule="auto"/>
        <w:ind w:left="240" w:right="432"/>
        <w:rPr>
          <w:lang w:val="ru-RU"/>
        </w:rPr>
      </w:pPr>
      <w:r w:rsidRPr="003F05B6">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465FB" w:rsidRPr="003F05B6" w:rsidRDefault="003F05B6">
      <w:pPr>
        <w:autoSpaceDE w:val="0"/>
        <w:autoSpaceDN w:val="0"/>
        <w:spacing w:before="190" w:after="0" w:line="262" w:lineRule="auto"/>
        <w:ind w:left="240" w:right="432"/>
        <w:rPr>
          <w:lang w:val="ru-RU"/>
        </w:rPr>
      </w:pPr>
      <w:r w:rsidRPr="003F05B6">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465FB" w:rsidRPr="003F05B6" w:rsidRDefault="003F05B6">
      <w:pPr>
        <w:autoSpaceDE w:val="0"/>
        <w:autoSpaceDN w:val="0"/>
        <w:spacing w:before="192" w:after="0" w:line="262" w:lineRule="auto"/>
        <w:ind w:left="240" w:right="144"/>
        <w:rPr>
          <w:lang w:val="ru-RU"/>
        </w:rPr>
      </w:pPr>
      <w:r w:rsidRPr="003F05B6">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A465FB" w:rsidRPr="003F05B6" w:rsidRDefault="003F05B6">
      <w:pPr>
        <w:autoSpaceDE w:val="0"/>
        <w:autoSpaceDN w:val="0"/>
        <w:spacing w:before="298" w:after="0" w:line="230" w:lineRule="auto"/>
        <w:rPr>
          <w:lang w:val="ru-RU"/>
        </w:rPr>
      </w:pPr>
      <w:r w:rsidRPr="003F05B6">
        <w:rPr>
          <w:rFonts w:ascii="Times New Roman" w:eastAsia="Times New Roman" w:hAnsi="Times New Roman"/>
          <w:b/>
          <w:color w:val="000000"/>
          <w:sz w:val="24"/>
          <w:lang w:val="ru-RU"/>
        </w:rPr>
        <w:t>Эстетического воспитания:</w:t>
      </w:r>
    </w:p>
    <w:p w:rsidR="00A465FB" w:rsidRPr="003F05B6" w:rsidRDefault="003F05B6">
      <w:pPr>
        <w:autoSpaceDE w:val="0"/>
        <w:autoSpaceDN w:val="0"/>
        <w:spacing w:before="178" w:after="0" w:line="271" w:lineRule="auto"/>
        <w:ind w:left="240" w:right="864"/>
        <w:rPr>
          <w:lang w:val="ru-RU"/>
        </w:rPr>
      </w:pPr>
      <w:r w:rsidRPr="003F05B6">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465FB" w:rsidRPr="003F05B6" w:rsidRDefault="003F05B6">
      <w:pPr>
        <w:autoSpaceDE w:val="0"/>
        <w:autoSpaceDN w:val="0"/>
        <w:spacing w:before="190" w:after="0" w:line="262" w:lineRule="auto"/>
        <w:ind w:left="240" w:right="288"/>
        <w:rPr>
          <w:lang w:val="ru-RU"/>
        </w:rPr>
      </w:pPr>
      <w:r w:rsidRPr="003F05B6">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A465FB" w:rsidRPr="003F05B6" w:rsidRDefault="003F05B6">
      <w:pPr>
        <w:autoSpaceDE w:val="0"/>
        <w:autoSpaceDN w:val="0"/>
        <w:spacing w:before="190" w:after="0" w:line="262" w:lineRule="auto"/>
        <w:ind w:left="240" w:right="576"/>
        <w:rPr>
          <w:lang w:val="ru-RU"/>
        </w:rPr>
      </w:pPr>
      <w:r w:rsidRPr="003F05B6">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A465FB" w:rsidRPr="003F05B6" w:rsidRDefault="003F05B6">
      <w:pPr>
        <w:autoSpaceDE w:val="0"/>
        <w:autoSpaceDN w:val="0"/>
        <w:spacing w:before="190" w:after="0" w:line="230" w:lineRule="auto"/>
        <w:ind w:left="240"/>
        <w:rPr>
          <w:lang w:val="ru-RU"/>
        </w:rPr>
      </w:pPr>
      <w:r w:rsidRPr="003F05B6">
        <w:rPr>
          <w:rFonts w:ascii="Times New Roman" w:eastAsia="Times New Roman" w:hAnsi="Times New Roman"/>
          <w:color w:val="000000"/>
          <w:sz w:val="24"/>
          <w:lang w:val="ru-RU"/>
        </w:rPr>
        <w:t>—  стремление к самовыражению в разных видах искусства.</w:t>
      </w:r>
    </w:p>
    <w:p w:rsidR="00A465FB" w:rsidRPr="003F05B6" w:rsidRDefault="003F05B6">
      <w:pPr>
        <w:autoSpaceDE w:val="0"/>
        <w:autoSpaceDN w:val="0"/>
        <w:spacing w:before="298" w:after="0" w:line="230" w:lineRule="auto"/>
        <w:jc w:val="center"/>
        <w:rPr>
          <w:lang w:val="ru-RU"/>
        </w:rPr>
      </w:pPr>
      <w:r w:rsidRPr="003F05B6">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A465FB" w:rsidRPr="003F05B6" w:rsidRDefault="003F05B6">
      <w:pPr>
        <w:autoSpaceDE w:val="0"/>
        <w:autoSpaceDN w:val="0"/>
        <w:spacing w:before="178" w:after="0" w:line="230" w:lineRule="auto"/>
        <w:ind w:left="240"/>
        <w:rPr>
          <w:lang w:val="ru-RU"/>
        </w:rPr>
      </w:pPr>
      <w:r w:rsidRPr="003F05B6">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A465FB" w:rsidRPr="003F05B6" w:rsidRDefault="003F05B6">
      <w:pPr>
        <w:autoSpaceDE w:val="0"/>
        <w:autoSpaceDN w:val="0"/>
        <w:spacing w:before="190" w:after="0" w:line="271" w:lineRule="auto"/>
        <w:ind w:left="240" w:right="144"/>
        <w:rPr>
          <w:lang w:val="ru-RU"/>
        </w:rPr>
      </w:pPr>
      <w:r w:rsidRPr="003F05B6">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465FB" w:rsidRPr="003F05B6" w:rsidRDefault="003F05B6">
      <w:pPr>
        <w:autoSpaceDE w:val="0"/>
        <w:autoSpaceDN w:val="0"/>
        <w:spacing w:before="190" w:after="0" w:line="278" w:lineRule="auto"/>
        <w:ind w:left="240"/>
        <w:rPr>
          <w:lang w:val="ru-RU"/>
        </w:rPr>
      </w:pPr>
      <w:r w:rsidRPr="003F05B6">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3F05B6">
        <w:rPr>
          <w:rFonts w:ascii="Times New Roman" w:eastAsia="Times New Roman" w:hAnsi="Times New Roman"/>
          <w:color w:val="000000"/>
          <w:sz w:val="24"/>
          <w:lang w:val="ru-RU"/>
        </w:rPr>
        <w:t>интернет-среде</w:t>
      </w:r>
      <w:proofErr w:type="gramEnd"/>
      <w:r w:rsidRPr="003F05B6">
        <w:rPr>
          <w:rFonts w:ascii="Times New Roman" w:eastAsia="Times New Roman" w:hAnsi="Times New Roman"/>
          <w:color w:val="000000"/>
          <w:sz w:val="24"/>
          <w:lang w:val="ru-RU"/>
        </w:rPr>
        <w:t xml:space="preserve"> в процессе школьного литературного образования; </w:t>
      </w:r>
    </w:p>
    <w:p w:rsidR="00A465FB" w:rsidRPr="003F05B6" w:rsidRDefault="003F05B6">
      <w:pPr>
        <w:autoSpaceDE w:val="0"/>
        <w:autoSpaceDN w:val="0"/>
        <w:spacing w:before="190" w:after="0" w:line="271" w:lineRule="auto"/>
        <w:ind w:left="240"/>
        <w:rPr>
          <w:lang w:val="ru-RU"/>
        </w:rPr>
      </w:pPr>
      <w:r w:rsidRPr="003F05B6">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3F05B6">
        <w:rPr>
          <w:lang w:val="ru-RU"/>
        </w:rPr>
        <w:br/>
      </w:r>
      <w:r w:rsidRPr="003F05B6">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A465FB" w:rsidRPr="003F05B6" w:rsidRDefault="003F05B6">
      <w:pPr>
        <w:autoSpaceDE w:val="0"/>
        <w:autoSpaceDN w:val="0"/>
        <w:spacing w:before="190" w:after="0" w:line="230" w:lineRule="auto"/>
        <w:ind w:left="240"/>
        <w:rPr>
          <w:lang w:val="ru-RU"/>
        </w:rPr>
      </w:pPr>
      <w:r w:rsidRPr="003F05B6">
        <w:rPr>
          <w:rFonts w:ascii="Times New Roman" w:eastAsia="Times New Roman" w:hAnsi="Times New Roman"/>
          <w:color w:val="000000"/>
          <w:sz w:val="24"/>
          <w:lang w:val="ru-RU"/>
        </w:rPr>
        <w:t>—  умение принимать себя и других, не осуждая;</w:t>
      </w:r>
    </w:p>
    <w:p w:rsidR="00A465FB" w:rsidRPr="003F05B6" w:rsidRDefault="003F05B6">
      <w:pPr>
        <w:autoSpaceDE w:val="0"/>
        <w:autoSpaceDN w:val="0"/>
        <w:spacing w:before="190" w:after="0" w:line="262" w:lineRule="auto"/>
        <w:ind w:left="240" w:right="1008"/>
        <w:rPr>
          <w:lang w:val="ru-RU"/>
        </w:rPr>
      </w:pPr>
      <w:r w:rsidRPr="003F05B6">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A465FB" w:rsidRPr="003F05B6" w:rsidRDefault="003F05B6">
      <w:pPr>
        <w:autoSpaceDE w:val="0"/>
        <w:autoSpaceDN w:val="0"/>
        <w:spacing w:before="190" w:after="0" w:line="230" w:lineRule="auto"/>
        <w:ind w:left="240"/>
        <w:rPr>
          <w:lang w:val="ru-RU"/>
        </w:rPr>
      </w:pPr>
      <w:r w:rsidRPr="003F05B6">
        <w:rPr>
          <w:rFonts w:ascii="Times New Roman" w:eastAsia="Times New Roman" w:hAnsi="Times New Roman"/>
          <w:color w:val="000000"/>
          <w:sz w:val="24"/>
          <w:lang w:val="ru-RU"/>
        </w:rPr>
        <w:t>—  уметь управлять собственным эмоциональным состоянием;</w:t>
      </w:r>
    </w:p>
    <w:p w:rsidR="00A465FB" w:rsidRPr="003F05B6" w:rsidRDefault="003F05B6">
      <w:pPr>
        <w:autoSpaceDE w:val="0"/>
        <w:autoSpaceDN w:val="0"/>
        <w:spacing w:before="190" w:after="0" w:line="262" w:lineRule="auto"/>
        <w:ind w:left="240" w:right="288"/>
        <w:rPr>
          <w:lang w:val="ru-RU"/>
        </w:rPr>
      </w:pPr>
      <w:r w:rsidRPr="003F05B6">
        <w:rPr>
          <w:rFonts w:ascii="Times New Roman" w:eastAsia="Times New Roman" w:hAnsi="Times New Roman"/>
          <w:color w:val="000000"/>
          <w:sz w:val="24"/>
          <w:lang w:val="ru-RU"/>
        </w:rPr>
        <w:t xml:space="preserve">—  </w:t>
      </w:r>
      <w:proofErr w:type="spellStart"/>
      <w:r w:rsidRPr="003F05B6">
        <w:rPr>
          <w:rFonts w:ascii="Times New Roman" w:eastAsia="Times New Roman" w:hAnsi="Times New Roman"/>
          <w:color w:val="000000"/>
          <w:sz w:val="24"/>
          <w:lang w:val="ru-RU"/>
        </w:rPr>
        <w:t>сформированность</w:t>
      </w:r>
      <w:proofErr w:type="spellEnd"/>
      <w:r w:rsidRPr="003F05B6">
        <w:rPr>
          <w:rFonts w:ascii="Times New Roman" w:eastAsia="Times New Roman" w:hAnsi="Times New Roman"/>
          <w:color w:val="000000"/>
          <w:sz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A465FB" w:rsidRPr="003F05B6" w:rsidRDefault="003F05B6">
      <w:pPr>
        <w:autoSpaceDE w:val="0"/>
        <w:autoSpaceDN w:val="0"/>
        <w:spacing w:before="418" w:after="0" w:line="230" w:lineRule="auto"/>
        <w:rPr>
          <w:lang w:val="ru-RU"/>
        </w:rPr>
      </w:pPr>
      <w:r w:rsidRPr="003F05B6">
        <w:rPr>
          <w:rFonts w:ascii="Times New Roman" w:eastAsia="Times New Roman" w:hAnsi="Times New Roman"/>
          <w:b/>
          <w:color w:val="000000"/>
          <w:sz w:val="24"/>
          <w:lang w:val="ru-RU"/>
        </w:rPr>
        <w:t>Трудового воспитания:</w:t>
      </w:r>
    </w:p>
    <w:p w:rsidR="00A465FB" w:rsidRPr="003F05B6" w:rsidRDefault="00A465FB">
      <w:pPr>
        <w:rPr>
          <w:lang w:val="ru-RU"/>
        </w:rPr>
        <w:sectPr w:rsidR="00A465FB" w:rsidRPr="003F05B6">
          <w:pgSz w:w="11900" w:h="16840"/>
          <w:pgMar w:top="328" w:right="648" w:bottom="342" w:left="846" w:header="720" w:footer="720" w:gutter="0"/>
          <w:cols w:space="720" w:equalWidth="0">
            <w:col w:w="10406" w:space="0"/>
          </w:cols>
          <w:docGrid w:linePitch="360"/>
        </w:sectPr>
      </w:pPr>
    </w:p>
    <w:p w:rsidR="00A465FB" w:rsidRPr="003F05B6" w:rsidRDefault="00A465FB">
      <w:pPr>
        <w:autoSpaceDE w:val="0"/>
        <w:autoSpaceDN w:val="0"/>
        <w:spacing w:after="96" w:line="220" w:lineRule="exact"/>
        <w:rPr>
          <w:lang w:val="ru-RU"/>
        </w:rPr>
      </w:pPr>
    </w:p>
    <w:p w:rsidR="00A465FB" w:rsidRPr="003F05B6" w:rsidRDefault="003F05B6">
      <w:pPr>
        <w:autoSpaceDE w:val="0"/>
        <w:autoSpaceDN w:val="0"/>
        <w:spacing w:after="0" w:line="271" w:lineRule="auto"/>
        <w:ind w:left="420" w:right="720"/>
        <w:rPr>
          <w:lang w:val="ru-RU"/>
        </w:rPr>
      </w:pPr>
      <w:r w:rsidRPr="003F05B6">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465FB" w:rsidRPr="003F05B6" w:rsidRDefault="003F05B6">
      <w:pPr>
        <w:autoSpaceDE w:val="0"/>
        <w:autoSpaceDN w:val="0"/>
        <w:spacing w:before="190" w:after="0" w:line="271" w:lineRule="auto"/>
        <w:ind w:left="420" w:right="432"/>
        <w:rPr>
          <w:lang w:val="ru-RU"/>
        </w:rPr>
      </w:pPr>
      <w:r w:rsidRPr="003F05B6">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465FB" w:rsidRPr="003F05B6" w:rsidRDefault="003F05B6">
      <w:pPr>
        <w:autoSpaceDE w:val="0"/>
        <w:autoSpaceDN w:val="0"/>
        <w:spacing w:before="190" w:after="0" w:line="262" w:lineRule="auto"/>
        <w:ind w:left="420" w:right="144"/>
        <w:rPr>
          <w:lang w:val="ru-RU"/>
        </w:rPr>
      </w:pPr>
      <w:r w:rsidRPr="003F05B6">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A465FB" w:rsidRPr="003F05B6" w:rsidRDefault="003F05B6">
      <w:pPr>
        <w:autoSpaceDE w:val="0"/>
        <w:autoSpaceDN w:val="0"/>
        <w:spacing w:before="190" w:after="0" w:line="230" w:lineRule="auto"/>
        <w:ind w:left="420"/>
        <w:rPr>
          <w:lang w:val="ru-RU"/>
        </w:rPr>
      </w:pPr>
      <w:r w:rsidRPr="003F05B6">
        <w:rPr>
          <w:rFonts w:ascii="Times New Roman" w:eastAsia="Times New Roman" w:hAnsi="Times New Roman"/>
          <w:color w:val="000000"/>
          <w:sz w:val="24"/>
          <w:lang w:val="ru-RU"/>
        </w:rPr>
        <w:t xml:space="preserve">—  готовность адаптироваться в профессиональной среде; </w:t>
      </w:r>
    </w:p>
    <w:p w:rsidR="00A465FB" w:rsidRPr="003F05B6" w:rsidRDefault="003F05B6">
      <w:pPr>
        <w:autoSpaceDE w:val="0"/>
        <w:autoSpaceDN w:val="0"/>
        <w:spacing w:before="192" w:after="0" w:line="262" w:lineRule="auto"/>
        <w:ind w:left="420" w:right="1152"/>
        <w:rPr>
          <w:lang w:val="ru-RU"/>
        </w:rPr>
      </w:pPr>
      <w:r w:rsidRPr="003F05B6">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A465FB" w:rsidRPr="003F05B6" w:rsidRDefault="003F05B6">
      <w:pPr>
        <w:autoSpaceDE w:val="0"/>
        <w:autoSpaceDN w:val="0"/>
        <w:spacing w:before="190" w:after="0" w:line="262" w:lineRule="auto"/>
        <w:ind w:left="420" w:right="576"/>
        <w:rPr>
          <w:lang w:val="ru-RU"/>
        </w:rPr>
      </w:pPr>
      <w:r w:rsidRPr="003F05B6">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465FB" w:rsidRPr="003F05B6" w:rsidRDefault="003F05B6">
      <w:pPr>
        <w:autoSpaceDE w:val="0"/>
        <w:autoSpaceDN w:val="0"/>
        <w:spacing w:before="298" w:after="0" w:line="230" w:lineRule="auto"/>
        <w:ind w:left="180"/>
        <w:rPr>
          <w:lang w:val="ru-RU"/>
        </w:rPr>
      </w:pPr>
      <w:r w:rsidRPr="003F05B6">
        <w:rPr>
          <w:rFonts w:ascii="Times New Roman" w:eastAsia="Times New Roman" w:hAnsi="Times New Roman"/>
          <w:b/>
          <w:color w:val="000000"/>
          <w:sz w:val="24"/>
          <w:lang w:val="ru-RU"/>
        </w:rPr>
        <w:t>Экологического воспитания:</w:t>
      </w:r>
    </w:p>
    <w:p w:rsidR="00A465FB" w:rsidRPr="003F05B6" w:rsidRDefault="003F05B6">
      <w:pPr>
        <w:autoSpaceDE w:val="0"/>
        <w:autoSpaceDN w:val="0"/>
        <w:spacing w:before="178" w:after="0" w:line="271" w:lineRule="auto"/>
        <w:ind w:left="420" w:right="144"/>
        <w:rPr>
          <w:lang w:val="ru-RU"/>
        </w:rPr>
      </w:pPr>
      <w:r w:rsidRPr="003F05B6">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465FB" w:rsidRPr="003F05B6" w:rsidRDefault="003F05B6">
      <w:pPr>
        <w:autoSpaceDE w:val="0"/>
        <w:autoSpaceDN w:val="0"/>
        <w:spacing w:before="190" w:after="0" w:line="262" w:lineRule="auto"/>
        <w:ind w:left="420"/>
        <w:rPr>
          <w:lang w:val="ru-RU"/>
        </w:rPr>
      </w:pPr>
      <w:r w:rsidRPr="003F05B6">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A465FB" w:rsidRPr="003F05B6" w:rsidRDefault="003F05B6">
      <w:pPr>
        <w:autoSpaceDE w:val="0"/>
        <w:autoSpaceDN w:val="0"/>
        <w:spacing w:before="190" w:after="0" w:line="271" w:lineRule="auto"/>
        <w:ind w:left="420" w:right="1296"/>
        <w:rPr>
          <w:lang w:val="ru-RU"/>
        </w:rPr>
      </w:pPr>
      <w:r w:rsidRPr="003F05B6">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465FB" w:rsidRPr="003F05B6" w:rsidRDefault="003F05B6">
      <w:pPr>
        <w:autoSpaceDE w:val="0"/>
        <w:autoSpaceDN w:val="0"/>
        <w:spacing w:before="190" w:after="0" w:line="262" w:lineRule="auto"/>
        <w:ind w:left="420" w:right="432"/>
        <w:rPr>
          <w:lang w:val="ru-RU"/>
        </w:rPr>
      </w:pPr>
      <w:r w:rsidRPr="003F05B6">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A465FB" w:rsidRPr="003F05B6" w:rsidRDefault="003F05B6">
      <w:pPr>
        <w:autoSpaceDE w:val="0"/>
        <w:autoSpaceDN w:val="0"/>
        <w:spacing w:before="190" w:after="0" w:line="230" w:lineRule="auto"/>
        <w:ind w:left="420"/>
        <w:rPr>
          <w:lang w:val="ru-RU"/>
        </w:rPr>
      </w:pPr>
      <w:r w:rsidRPr="003F05B6">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A465FB" w:rsidRPr="003F05B6" w:rsidRDefault="003F05B6">
      <w:pPr>
        <w:autoSpaceDE w:val="0"/>
        <w:autoSpaceDN w:val="0"/>
        <w:spacing w:before="298" w:after="0" w:line="230" w:lineRule="auto"/>
        <w:ind w:left="180"/>
        <w:rPr>
          <w:lang w:val="ru-RU"/>
        </w:rPr>
      </w:pPr>
      <w:r w:rsidRPr="003F05B6">
        <w:rPr>
          <w:rFonts w:ascii="Times New Roman" w:eastAsia="Times New Roman" w:hAnsi="Times New Roman"/>
          <w:b/>
          <w:color w:val="000000"/>
          <w:sz w:val="24"/>
          <w:lang w:val="ru-RU"/>
        </w:rPr>
        <w:t>Ценности научного познания:</w:t>
      </w:r>
    </w:p>
    <w:p w:rsidR="00A465FB" w:rsidRPr="003F05B6" w:rsidRDefault="003F05B6">
      <w:pPr>
        <w:autoSpaceDE w:val="0"/>
        <w:autoSpaceDN w:val="0"/>
        <w:spacing w:before="180" w:after="0"/>
        <w:ind w:left="420"/>
        <w:rPr>
          <w:lang w:val="ru-RU"/>
        </w:rPr>
      </w:pPr>
      <w:r w:rsidRPr="003F05B6">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465FB" w:rsidRPr="003F05B6" w:rsidRDefault="003F05B6">
      <w:pPr>
        <w:autoSpaceDE w:val="0"/>
        <w:autoSpaceDN w:val="0"/>
        <w:spacing w:before="190" w:after="0" w:line="230" w:lineRule="auto"/>
        <w:ind w:left="420"/>
        <w:rPr>
          <w:lang w:val="ru-RU"/>
        </w:rPr>
      </w:pPr>
      <w:r w:rsidRPr="003F05B6">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A465FB" w:rsidRPr="003F05B6" w:rsidRDefault="003F05B6">
      <w:pPr>
        <w:autoSpaceDE w:val="0"/>
        <w:autoSpaceDN w:val="0"/>
        <w:spacing w:before="190" w:after="0" w:line="262" w:lineRule="auto"/>
        <w:ind w:left="420" w:right="720"/>
        <w:rPr>
          <w:lang w:val="ru-RU"/>
        </w:rPr>
      </w:pPr>
      <w:r w:rsidRPr="003F05B6">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A465FB" w:rsidRPr="003F05B6" w:rsidRDefault="003F05B6">
      <w:pPr>
        <w:autoSpaceDE w:val="0"/>
        <w:autoSpaceDN w:val="0"/>
        <w:spacing w:before="190" w:after="0" w:line="262" w:lineRule="auto"/>
        <w:ind w:left="420" w:right="432"/>
        <w:rPr>
          <w:lang w:val="ru-RU"/>
        </w:rPr>
      </w:pPr>
      <w:r w:rsidRPr="003F05B6">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465FB" w:rsidRPr="003F05B6" w:rsidRDefault="003F05B6">
      <w:pPr>
        <w:tabs>
          <w:tab w:val="left" w:pos="180"/>
        </w:tabs>
        <w:autoSpaceDE w:val="0"/>
        <w:autoSpaceDN w:val="0"/>
        <w:spacing w:before="178" w:after="0" w:line="262" w:lineRule="auto"/>
        <w:ind w:right="288"/>
        <w:rPr>
          <w:lang w:val="ru-RU"/>
        </w:rPr>
      </w:pPr>
      <w:r w:rsidRPr="003F05B6">
        <w:rPr>
          <w:lang w:val="ru-RU"/>
        </w:rPr>
        <w:tab/>
      </w:r>
      <w:r w:rsidRPr="003F05B6">
        <w:rPr>
          <w:rFonts w:ascii="Times New Roman" w:eastAsia="Times New Roman" w:hAnsi="Times New Roman"/>
          <w:color w:val="000000"/>
          <w:sz w:val="24"/>
          <w:lang w:val="ru-RU"/>
        </w:rPr>
        <w:t xml:space="preserve">Личностные результаты, обеспечивающие адаптацию </w:t>
      </w:r>
      <w:proofErr w:type="gramStart"/>
      <w:r w:rsidRPr="003F05B6">
        <w:rPr>
          <w:rFonts w:ascii="Times New Roman" w:eastAsia="Times New Roman" w:hAnsi="Times New Roman"/>
          <w:color w:val="000000"/>
          <w:sz w:val="24"/>
          <w:lang w:val="ru-RU"/>
        </w:rPr>
        <w:t>обучающегося</w:t>
      </w:r>
      <w:proofErr w:type="gramEnd"/>
      <w:r w:rsidRPr="003F05B6">
        <w:rPr>
          <w:rFonts w:ascii="Times New Roman" w:eastAsia="Times New Roman" w:hAnsi="Times New Roman"/>
          <w:color w:val="000000"/>
          <w:sz w:val="24"/>
          <w:lang w:val="ru-RU"/>
        </w:rPr>
        <w:t xml:space="preserve"> к изменяющимся условиям социальной и природной среды:</w:t>
      </w:r>
    </w:p>
    <w:p w:rsidR="00A465FB" w:rsidRPr="003F05B6" w:rsidRDefault="003F05B6">
      <w:pPr>
        <w:autoSpaceDE w:val="0"/>
        <w:autoSpaceDN w:val="0"/>
        <w:spacing w:before="178" w:after="0" w:line="262" w:lineRule="auto"/>
        <w:ind w:left="420"/>
        <w:rPr>
          <w:lang w:val="ru-RU"/>
        </w:rPr>
      </w:pPr>
      <w:r w:rsidRPr="003F05B6">
        <w:rPr>
          <w:rFonts w:ascii="Times New Roman" w:eastAsia="Times New Roman" w:hAnsi="Times New Roman"/>
          <w:color w:val="000000"/>
          <w:sz w:val="24"/>
          <w:lang w:val="ru-RU"/>
        </w:rPr>
        <w:t xml:space="preserve">—  освоение </w:t>
      </w:r>
      <w:proofErr w:type="gramStart"/>
      <w:r w:rsidRPr="003F05B6">
        <w:rPr>
          <w:rFonts w:ascii="Times New Roman" w:eastAsia="Times New Roman" w:hAnsi="Times New Roman"/>
          <w:color w:val="000000"/>
          <w:sz w:val="24"/>
          <w:lang w:val="ru-RU"/>
        </w:rPr>
        <w:t>обучающимися</w:t>
      </w:r>
      <w:proofErr w:type="gramEnd"/>
      <w:r w:rsidRPr="003F05B6">
        <w:rPr>
          <w:rFonts w:ascii="Times New Roman" w:eastAsia="Times New Roman" w:hAnsi="Times New Roman"/>
          <w:color w:val="000000"/>
          <w:sz w:val="24"/>
          <w:lang w:val="ru-RU"/>
        </w:rPr>
        <w:t xml:space="preserve">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A465FB" w:rsidRPr="003F05B6" w:rsidRDefault="00A465FB">
      <w:pPr>
        <w:rPr>
          <w:lang w:val="ru-RU"/>
        </w:rPr>
        <w:sectPr w:rsidR="00A465FB" w:rsidRPr="003F05B6">
          <w:pgSz w:w="11900" w:h="16840"/>
          <w:pgMar w:top="316" w:right="772" w:bottom="422" w:left="666" w:header="720" w:footer="720" w:gutter="0"/>
          <w:cols w:space="720" w:equalWidth="0">
            <w:col w:w="10462" w:space="0"/>
          </w:cols>
          <w:docGrid w:linePitch="360"/>
        </w:sectPr>
      </w:pPr>
    </w:p>
    <w:p w:rsidR="00A465FB" w:rsidRPr="003F05B6" w:rsidRDefault="00A465FB">
      <w:pPr>
        <w:autoSpaceDE w:val="0"/>
        <w:autoSpaceDN w:val="0"/>
        <w:spacing w:after="66" w:line="220" w:lineRule="exact"/>
        <w:rPr>
          <w:lang w:val="ru-RU"/>
        </w:rPr>
      </w:pPr>
    </w:p>
    <w:p w:rsidR="00A465FB" w:rsidRPr="003F05B6" w:rsidRDefault="003F05B6">
      <w:pPr>
        <w:autoSpaceDE w:val="0"/>
        <w:autoSpaceDN w:val="0"/>
        <w:spacing w:after="0" w:line="271" w:lineRule="auto"/>
        <w:ind w:left="420"/>
        <w:rPr>
          <w:lang w:val="ru-RU"/>
        </w:rPr>
      </w:pPr>
      <w:r w:rsidRPr="003F05B6">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A465FB" w:rsidRPr="003F05B6" w:rsidRDefault="003F05B6">
      <w:pPr>
        <w:autoSpaceDE w:val="0"/>
        <w:autoSpaceDN w:val="0"/>
        <w:spacing w:before="190" w:after="0" w:line="230" w:lineRule="auto"/>
        <w:ind w:left="420"/>
        <w:rPr>
          <w:lang w:val="ru-RU"/>
        </w:rPr>
      </w:pPr>
      <w:r w:rsidRPr="003F05B6">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A465FB" w:rsidRPr="003F05B6" w:rsidRDefault="003F05B6">
      <w:pPr>
        <w:autoSpaceDE w:val="0"/>
        <w:autoSpaceDN w:val="0"/>
        <w:spacing w:before="190" w:after="0" w:line="262" w:lineRule="auto"/>
        <w:ind w:left="420" w:right="144"/>
        <w:rPr>
          <w:lang w:val="ru-RU"/>
        </w:rPr>
      </w:pPr>
      <w:r w:rsidRPr="003F05B6">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A465FB" w:rsidRPr="003F05B6" w:rsidRDefault="003F05B6">
      <w:pPr>
        <w:autoSpaceDE w:val="0"/>
        <w:autoSpaceDN w:val="0"/>
        <w:spacing w:before="190" w:after="0" w:line="271" w:lineRule="auto"/>
        <w:ind w:left="420" w:right="288"/>
        <w:rPr>
          <w:lang w:val="ru-RU"/>
        </w:rPr>
      </w:pPr>
      <w:r w:rsidRPr="003F05B6">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465FB" w:rsidRPr="003F05B6" w:rsidRDefault="003F05B6">
      <w:pPr>
        <w:autoSpaceDE w:val="0"/>
        <w:autoSpaceDN w:val="0"/>
        <w:spacing w:before="192" w:after="0"/>
        <w:ind w:left="420" w:right="288"/>
        <w:rPr>
          <w:lang w:val="ru-RU"/>
        </w:rPr>
      </w:pPr>
      <w:r w:rsidRPr="003F05B6">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465FB" w:rsidRPr="003F05B6" w:rsidRDefault="003F05B6">
      <w:pPr>
        <w:autoSpaceDE w:val="0"/>
        <w:autoSpaceDN w:val="0"/>
        <w:spacing w:before="190" w:after="0" w:line="262" w:lineRule="auto"/>
        <w:ind w:left="420" w:right="864"/>
        <w:rPr>
          <w:lang w:val="ru-RU"/>
        </w:rPr>
      </w:pPr>
      <w:r w:rsidRPr="003F05B6">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A465FB" w:rsidRPr="003F05B6" w:rsidRDefault="003F05B6">
      <w:pPr>
        <w:autoSpaceDE w:val="0"/>
        <w:autoSpaceDN w:val="0"/>
        <w:spacing w:before="190" w:after="0" w:line="230" w:lineRule="auto"/>
        <w:ind w:left="420"/>
        <w:rPr>
          <w:lang w:val="ru-RU"/>
        </w:rPr>
      </w:pPr>
      <w:r w:rsidRPr="003F05B6">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A465FB" w:rsidRPr="003F05B6" w:rsidRDefault="003F05B6">
      <w:pPr>
        <w:autoSpaceDE w:val="0"/>
        <w:autoSpaceDN w:val="0"/>
        <w:spacing w:before="190" w:after="0" w:line="262" w:lineRule="auto"/>
        <w:ind w:left="420" w:right="576"/>
        <w:rPr>
          <w:lang w:val="ru-RU"/>
        </w:rPr>
      </w:pPr>
      <w:r w:rsidRPr="003F05B6">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A465FB" w:rsidRPr="003F05B6" w:rsidRDefault="003F05B6">
      <w:pPr>
        <w:autoSpaceDE w:val="0"/>
        <w:autoSpaceDN w:val="0"/>
        <w:spacing w:before="190" w:after="0" w:line="262" w:lineRule="auto"/>
        <w:ind w:left="420" w:right="432"/>
        <w:rPr>
          <w:lang w:val="ru-RU"/>
        </w:rPr>
      </w:pPr>
      <w:r w:rsidRPr="003F05B6">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A465FB" w:rsidRPr="003F05B6" w:rsidRDefault="003F05B6">
      <w:pPr>
        <w:autoSpaceDE w:val="0"/>
        <w:autoSpaceDN w:val="0"/>
        <w:spacing w:before="190" w:after="0" w:line="230" w:lineRule="auto"/>
        <w:ind w:left="420"/>
        <w:rPr>
          <w:lang w:val="ru-RU"/>
        </w:rPr>
      </w:pPr>
      <w:r w:rsidRPr="003F05B6">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A465FB" w:rsidRPr="003F05B6" w:rsidRDefault="003F05B6">
      <w:pPr>
        <w:autoSpaceDE w:val="0"/>
        <w:autoSpaceDN w:val="0"/>
        <w:spacing w:before="190" w:after="0" w:line="230" w:lineRule="auto"/>
        <w:ind w:left="420"/>
        <w:rPr>
          <w:lang w:val="ru-RU"/>
        </w:rPr>
      </w:pPr>
      <w:r w:rsidRPr="003F05B6">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A465FB" w:rsidRPr="003F05B6" w:rsidRDefault="003F05B6">
      <w:pPr>
        <w:autoSpaceDE w:val="0"/>
        <w:autoSpaceDN w:val="0"/>
        <w:spacing w:before="190" w:after="0" w:line="262" w:lineRule="auto"/>
        <w:ind w:left="420" w:right="864"/>
        <w:rPr>
          <w:lang w:val="ru-RU"/>
        </w:rPr>
      </w:pPr>
      <w:r w:rsidRPr="003F05B6">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w:t>
      </w:r>
      <w:proofErr w:type="gramStart"/>
      <w:r w:rsidRPr="003F05B6">
        <w:rPr>
          <w:rFonts w:ascii="Times New Roman" w:eastAsia="Times New Roman" w:hAnsi="Times New Roman"/>
          <w:color w:val="000000"/>
          <w:sz w:val="24"/>
          <w:lang w:val="ru-RU"/>
        </w:rPr>
        <w:t>позитивное</w:t>
      </w:r>
      <w:proofErr w:type="gramEnd"/>
      <w:r w:rsidRPr="003F05B6">
        <w:rPr>
          <w:rFonts w:ascii="Times New Roman" w:eastAsia="Times New Roman" w:hAnsi="Times New Roman"/>
          <w:color w:val="000000"/>
          <w:sz w:val="24"/>
          <w:lang w:val="ru-RU"/>
        </w:rPr>
        <w:t xml:space="preserve"> в произошедшей ситуации; </w:t>
      </w:r>
    </w:p>
    <w:p w:rsidR="00A465FB" w:rsidRPr="003F05B6" w:rsidRDefault="003F05B6">
      <w:pPr>
        <w:autoSpaceDE w:val="0"/>
        <w:autoSpaceDN w:val="0"/>
        <w:spacing w:before="190" w:after="0" w:line="230" w:lineRule="auto"/>
        <w:ind w:left="420"/>
        <w:rPr>
          <w:lang w:val="ru-RU"/>
        </w:rPr>
      </w:pPr>
      <w:r w:rsidRPr="003F05B6">
        <w:rPr>
          <w:rFonts w:ascii="Times New Roman" w:eastAsia="Times New Roman" w:hAnsi="Times New Roman"/>
          <w:color w:val="000000"/>
          <w:sz w:val="24"/>
          <w:lang w:val="ru-RU"/>
        </w:rPr>
        <w:t>—  быть готовым действовать в отсутствии гарантий успеха.</w:t>
      </w:r>
    </w:p>
    <w:p w:rsidR="00A465FB" w:rsidRPr="003F05B6" w:rsidRDefault="003F05B6">
      <w:pPr>
        <w:autoSpaceDE w:val="0"/>
        <w:autoSpaceDN w:val="0"/>
        <w:spacing w:before="322" w:after="0" w:line="230" w:lineRule="auto"/>
        <w:rPr>
          <w:lang w:val="ru-RU"/>
        </w:rPr>
      </w:pPr>
      <w:r w:rsidRPr="003F05B6">
        <w:rPr>
          <w:rFonts w:ascii="Times New Roman" w:eastAsia="Times New Roman" w:hAnsi="Times New Roman"/>
          <w:b/>
          <w:color w:val="000000"/>
          <w:sz w:val="24"/>
          <w:lang w:val="ru-RU"/>
        </w:rPr>
        <w:t>МЕТАПРЕДМЕТНЫЕ РЕЗУЛЬТАТЫ</w:t>
      </w:r>
    </w:p>
    <w:p w:rsidR="00A465FB" w:rsidRPr="003F05B6" w:rsidRDefault="003F05B6">
      <w:pPr>
        <w:autoSpaceDE w:val="0"/>
        <w:autoSpaceDN w:val="0"/>
        <w:spacing w:before="168" w:after="0" w:line="230" w:lineRule="auto"/>
        <w:ind w:left="180"/>
        <w:rPr>
          <w:lang w:val="ru-RU"/>
        </w:rPr>
      </w:pPr>
      <w:proofErr w:type="gramStart"/>
      <w:r w:rsidRPr="003F05B6">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roofErr w:type="gramEnd"/>
    </w:p>
    <w:p w:rsidR="00A465FB" w:rsidRPr="003F05B6" w:rsidRDefault="003F05B6">
      <w:pPr>
        <w:autoSpaceDE w:val="0"/>
        <w:autoSpaceDN w:val="0"/>
        <w:spacing w:before="192" w:after="0" w:line="230" w:lineRule="auto"/>
        <w:ind w:left="180"/>
        <w:rPr>
          <w:lang w:val="ru-RU"/>
        </w:rPr>
      </w:pPr>
      <w:r w:rsidRPr="003F05B6">
        <w:rPr>
          <w:rFonts w:ascii="Times New Roman" w:eastAsia="Times New Roman" w:hAnsi="Times New Roman"/>
          <w:b/>
          <w:i/>
          <w:color w:val="000000"/>
          <w:sz w:val="24"/>
          <w:lang w:val="ru-RU"/>
        </w:rPr>
        <w:t>Универсальные учебные познавательные действия:</w:t>
      </w:r>
    </w:p>
    <w:p w:rsidR="00A465FB" w:rsidRPr="003F05B6" w:rsidRDefault="003F05B6">
      <w:pPr>
        <w:autoSpaceDE w:val="0"/>
        <w:autoSpaceDN w:val="0"/>
        <w:spacing w:before="190" w:after="0" w:line="230" w:lineRule="auto"/>
        <w:ind w:left="180"/>
        <w:rPr>
          <w:lang w:val="ru-RU"/>
        </w:rPr>
      </w:pPr>
      <w:r w:rsidRPr="003F05B6">
        <w:rPr>
          <w:rFonts w:ascii="Times New Roman" w:eastAsia="Times New Roman" w:hAnsi="Times New Roman"/>
          <w:b/>
          <w:color w:val="000000"/>
          <w:sz w:val="24"/>
          <w:lang w:val="ru-RU"/>
        </w:rPr>
        <w:t>1) Базовые логические действия:</w:t>
      </w:r>
    </w:p>
    <w:p w:rsidR="00A465FB" w:rsidRPr="003F05B6" w:rsidRDefault="003F05B6">
      <w:pPr>
        <w:autoSpaceDE w:val="0"/>
        <w:autoSpaceDN w:val="0"/>
        <w:spacing w:before="178" w:after="0" w:line="271" w:lineRule="auto"/>
        <w:ind w:left="420" w:right="288"/>
        <w:rPr>
          <w:lang w:val="ru-RU"/>
        </w:rPr>
      </w:pPr>
      <w:r w:rsidRPr="003F05B6">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465FB" w:rsidRPr="003F05B6" w:rsidRDefault="003F05B6">
      <w:pPr>
        <w:autoSpaceDE w:val="0"/>
        <w:autoSpaceDN w:val="0"/>
        <w:spacing w:before="190" w:after="0" w:line="271" w:lineRule="auto"/>
        <w:ind w:left="420" w:right="144"/>
        <w:rPr>
          <w:lang w:val="ru-RU"/>
        </w:rPr>
      </w:pPr>
      <w:r w:rsidRPr="003F05B6">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465FB" w:rsidRPr="003F05B6" w:rsidRDefault="003F05B6">
      <w:pPr>
        <w:autoSpaceDE w:val="0"/>
        <w:autoSpaceDN w:val="0"/>
        <w:spacing w:before="190" w:after="0" w:line="262" w:lineRule="auto"/>
        <w:ind w:left="420"/>
        <w:rPr>
          <w:lang w:val="ru-RU"/>
        </w:rPr>
      </w:pPr>
      <w:r w:rsidRPr="003F05B6">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A465FB" w:rsidRPr="003F05B6" w:rsidRDefault="003F05B6">
      <w:pPr>
        <w:autoSpaceDE w:val="0"/>
        <w:autoSpaceDN w:val="0"/>
        <w:spacing w:before="190" w:after="0" w:line="262" w:lineRule="auto"/>
        <w:ind w:left="420" w:right="576"/>
        <w:rPr>
          <w:lang w:val="ru-RU"/>
        </w:rPr>
      </w:pPr>
      <w:r w:rsidRPr="003F05B6">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A465FB" w:rsidRPr="003F05B6" w:rsidRDefault="00A465FB">
      <w:pPr>
        <w:rPr>
          <w:lang w:val="ru-RU"/>
        </w:rPr>
        <w:sectPr w:rsidR="00A465FB" w:rsidRPr="003F05B6">
          <w:pgSz w:w="11900" w:h="16840"/>
          <w:pgMar w:top="286" w:right="768" w:bottom="368" w:left="666" w:header="720" w:footer="720" w:gutter="0"/>
          <w:cols w:space="720" w:equalWidth="0">
            <w:col w:w="10466" w:space="0"/>
          </w:cols>
          <w:docGrid w:linePitch="360"/>
        </w:sectPr>
      </w:pPr>
    </w:p>
    <w:p w:rsidR="00A465FB" w:rsidRPr="003F05B6" w:rsidRDefault="00A465FB">
      <w:pPr>
        <w:autoSpaceDE w:val="0"/>
        <w:autoSpaceDN w:val="0"/>
        <w:spacing w:after="78" w:line="220" w:lineRule="exact"/>
        <w:rPr>
          <w:lang w:val="ru-RU"/>
        </w:rPr>
      </w:pPr>
    </w:p>
    <w:p w:rsidR="00A465FB" w:rsidRPr="003F05B6" w:rsidRDefault="003F05B6">
      <w:pPr>
        <w:autoSpaceDE w:val="0"/>
        <w:autoSpaceDN w:val="0"/>
        <w:spacing w:after="0" w:line="262" w:lineRule="auto"/>
        <w:ind w:left="240"/>
        <w:rPr>
          <w:lang w:val="ru-RU"/>
        </w:rPr>
      </w:pPr>
      <w:r w:rsidRPr="003F05B6">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A465FB" w:rsidRPr="003F05B6" w:rsidRDefault="003F05B6">
      <w:pPr>
        <w:autoSpaceDE w:val="0"/>
        <w:autoSpaceDN w:val="0"/>
        <w:spacing w:before="190" w:after="0" w:line="230" w:lineRule="auto"/>
        <w:jc w:val="center"/>
        <w:rPr>
          <w:lang w:val="ru-RU"/>
        </w:rPr>
      </w:pPr>
      <w:r w:rsidRPr="003F05B6">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A465FB" w:rsidRPr="003F05B6" w:rsidRDefault="003F05B6">
      <w:pPr>
        <w:autoSpaceDE w:val="0"/>
        <w:autoSpaceDN w:val="0"/>
        <w:spacing w:before="190" w:after="0" w:line="262" w:lineRule="auto"/>
        <w:ind w:left="240" w:right="1296"/>
        <w:rPr>
          <w:lang w:val="ru-RU"/>
        </w:rPr>
      </w:pPr>
      <w:r w:rsidRPr="003F05B6">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A465FB" w:rsidRPr="003F05B6" w:rsidRDefault="003F05B6">
      <w:pPr>
        <w:autoSpaceDE w:val="0"/>
        <w:autoSpaceDN w:val="0"/>
        <w:spacing w:before="190" w:after="0" w:line="230" w:lineRule="auto"/>
        <w:ind w:left="240"/>
        <w:rPr>
          <w:lang w:val="ru-RU"/>
        </w:rPr>
      </w:pPr>
      <w:r w:rsidRPr="003F05B6">
        <w:rPr>
          <w:rFonts w:ascii="Times New Roman" w:eastAsia="Times New Roman" w:hAnsi="Times New Roman"/>
          <w:color w:val="000000"/>
          <w:sz w:val="24"/>
          <w:lang w:val="ru-RU"/>
        </w:rPr>
        <w:t>—  формулировать гипотезы об их взаимосвязях;</w:t>
      </w:r>
    </w:p>
    <w:p w:rsidR="00A465FB" w:rsidRPr="003F05B6" w:rsidRDefault="003F05B6">
      <w:pPr>
        <w:autoSpaceDE w:val="0"/>
        <w:autoSpaceDN w:val="0"/>
        <w:spacing w:before="190" w:after="0" w:line="271" w:lineRule="auto"/>
        <w:ind w:left="240" w:right="288"/>
        <w:rPr>
          <w:lang w:val="ru-RU"/>
        </w:rPr>
      </w:pPr>
      <w:r w:rsidRPr="003F05B6">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465FB" w:rsidRPr="003F05B6" w:rsidRDefault="003F05B6">
      <w:pPr>
        <w:autoSpaceDE w:val="0"/>
        <w:autoSpaceDN w:val="0"/>
        <w:spacing w:before="180" w:after="0" w:line="230" w:lineRule="auto"/>
        <w:rPr>
          <w:lang w:val="ru-RU"/>
        </w:rPr>
      </w:pPr>
      <w:r w:rsidRPr="003F05B6">
        <w:rPr>
          <w:rFonts w:ascii="Times New Roman" w:eastAsia="Times New Roman" w:hAnsi="Times New Roman"/>
          <w:b/>
          <w:color w:val="000000"/>
          <w:sz w:val="24"/>
          <w:lang w:val="ru-RU"/>
        </w:rPr>
        <w:t>2) Базовые исследовательские действия:</w:t>
      </w:r>
    </w:p>
    <w:p w:rsidR="00A465FB" w:rsidRPr="003F05B6" w:rsidRDefault="003F05B6">
      <w:pPr>
        <w:autoSpaceDE w:val="0"/>
        <w:autoSpaceDN w:val="0"/>
        <w:spacing w:before="180" w:after="0" w:line="262" w:lineRule="auto"/>
        <w:ind w:left="240"/>
        <w:rPr>
          <w:lang w:val="ru-RU"/>
        </w:rPr>
      </w:pPr>
      <w:r w:rsidRPr="003F05B6">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465FB" w:rsidRPr="003F05B6" w:rsidRDefault="003F05B6">
      <w:pPr>
        <w:autoSpaceDE w:val="0"/>
        <w:autoSpaceDN w:val="0"/>
        <w:spacing w:before="190" w:after="0" w:line="262" w:lineRule="auto"/>
        <w:ind w:left="240" w:right="864"/>
        <w:rPr>
          <w:lang w:val="ru-RU"/>
        </w:rPr>
      </w:pPr>
      <w:r w:rsidRPr="003F05B6">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A465FB" w:rsidRPr="003F05B6" w:rsidRDefault="003F05B6">
      <w:pPr>
        <w:autoSpaceDE w:val="0"/>
        <w:autoSpaceDN w:val="0"/>
        <w:spacing w:before="190" w:after="0" w:line="262" w:lineRule="auto"/>
        <w:ind w:left="240" w:right="1152"/>
        <w:rPr>
          <w:lang w:val="ru-RU"/>
        </w:rPr>
      </w:pPr>
      <w:r w:rsidRPr="003F05B6">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A465FB" w:rsidRPr="003F05B6" w:rsidRDefault="003F05B6">
      <w:pPr>
        <w:autoSpaceDE w:val="0"/>
        <w:autoSpaceDN w:val="0"/>
        <w:spacing w:before="190" w:after="0" w:line="271" w:lineRule="auto"/>
        <w:ind w:left="240"/>
        <w:rPr>
          <w:lang w:val="ru-RU"/>
        </w:rPr>
      </w:pPr>
      <w:r w:rsidRPr="003F05B6">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3F05B6">
        <w:rPr>
          <w:lang w:val="ru-RU"/>
        </w:rPr>
        <w:br/>
      </w:r>
      <w:r w:rsidRPr="003F05B6">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A465FB" w:rsidRPr="003F05B6" w:rsidRDefault="003F05B6">
      <w:pPr>
        <w:autoSpaceDE w:val="0"/>
        <w:autoSpaceDN w:val="0"/>
        <w:spacing w:before="190" w:after="0" w:line="262" w:lineRule="auto"/>
        <w:ind w:left="240"/>
        <w:rPr>
          <w:lang w:val="ru-RU"/>
        </w:rPr>
      </w:pPr>
      <w:r w:rsidRPr="003F05B6">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A465FB" w:rsidRPr="003F05B6" w:rsidRDefault="003F05B6">
      <w:pPr>
        <w:autoSpaceDE w:val="0"/>
        <w:autoSpaceDN w:val="0"/>
        <w:spacing w:before="190" w:after="0" w:line="262" w:lineRule="auto"/>
        <w:ind w:left="240" w:right="864"/>
        <w:rPr>
          <w:lang w:val="ru-RU"/>
        </w:rPr>
      </w:pPr>
      <w:r w:rsidRPr="003F05B6">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A465FB" w:rsidRPr="003F05B6" w:rsidRDefault="003F05B6">
      <w:pPr>
        <w:autoSpaceDE w:val="0"/>
        <w:autoSpaceDN w:val="0"/>
        <w:spacing w:before="190" w:after="0" w:line="230" w:lineRule="auto"/>
        <w:ind w:left="240"/>
        <w:rPr>
          <w:lang w:val="ru-RU"/>
        </w:rPr>
      </w:pPr>
      <w:r w:rsidRPr="003F05B6">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A465FB" w:rsidRPr="003F05B6" w:rsidRDefault="003F05B6">
      <w:pPr>
        <w:autoSpaceDE w:val="0"/>
        <w:autoSpaceDN w:val="0"/>
        <w:spacing w:before="190" w:after="0" w:line="271" w:lineRule="auto"/>
        <w:ind w:left="240" w:right="144"/>
        <w:rPr>
          <w:lang w:val="ru-RU"/>
        </w:rPr>
      </w:pPr>
      <w:r w:rsidRPr="003F05B6">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465FB" w:rsidRPr="003F05B6" w:rsidRDefault="003F05B6">
      <w:pPr>
        <w:autoSpaceDE w:val="0"/>
        <w:autoSpaceDN w:val="0"/>
        <w:spacing w:before="180" w:after="0" w:line="230" w:lineRule="auto"/>
        <w:rPr>
          <w:lang w:val="ru-RU"/>
        </w:rPr>
      </w:pPr>
      <w:r w:rsidRPr="003F05B6">
        <w:rPr>
          <w:rFonts w:ascii="Times New Roman" w:eastAsia="Times New Roman" w:hAnsi="Times New Roman"/>
          <w:b/>
          <w:color w:val="000000"/>
          <w:sz w:val="24"/>
          <w:lang w:val="ru-RU"/>
        </w:rPr>
        <w:t>3) Работа с информацией:</w:t>
      </w:r>
    </w:p>
    <w:p w:rsidR="00A465FB" w:rsidRPr="003F05B6" w:rsidRDefault="003F05B6">
      <w:pPr>
        <w:autoSpaceDE w:val="0"/>
        <w:autoSpaceDN w:val="0"/>
        <w:spacing w:before="180" w:after="0" w:line="271" w:lineRule="auto"/>
        <w:ind w:left="240" w:right="144"/>
        <w:rPr>
          <w:lang w:val="ru-RU"/>
        </w:rPr>
      </w:pPr>
      <w:r w:rsidRPr="003F05B6">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465FB" w:rsidRPr="003F05B6" w:rsidRDefault="003F05B6">
      <w:pPr>
        <w:autoSpaceDE w:val="0"/>
        <w:autoSpaceDN w:val="0"/>
        <w:spacing w:before="190" w:after="0" w:line="262" w:lineRule="auto"/>
        <w:ind w:left="240" w:right="288"/>
        <w:rPr>
          <w:lang w:val="ru-RU"/>
        </w:rPr>
      </w:pPr>
      <w:r w:rsidRPr="003F05B6">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A465FB" w:rsidRPr="003F05B6" w:rsidRDefault="003F05B6">
      <w:pPr>
        <w:autoSpaceDE w:val="0"/>
        <w:autoSpaceDN w:val="0"/>
        <w:spacing w:before="190" w:after="0" w:line="262" w:lineRule="auto"/>
        <w:ind w:left="240" w:right="432"/>
        <w:rPr>
          <w:lang w:val="ru-RU"/>
        </w:rPr>
      </w:pPr>
      <w:r w:rsidRPr="003F05B6">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A465FB" w:rsidRPr="003F05B6" w:rsidRDefault="003F05B6">
      <w:pPr>
        <w:autoSpaceDE w:val="0"/>
        <w:autoSpaceDN w:val="0"/>
        <w:spacing w:before="190" w:after="0" w:line="271" w:lineRule="auto"/>
        <w:ind w:left="240"/>
        <w:rPr>
          <w:lang w:val="ru-RU"/>
        </w:rPr>
      </w:pPr>
      <w:r w:rsidRPr="003F05B6">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465FB" w:rsidRPr="003F05B6" w:rsidRDefault="003F05B6">
      <w:pPr>
        <w:autoSpaceDE w:val="0"/>
        <w:autoSpaceDN w:val="0"/>
        <w:spacing w:before="190" w:after="0" w:line="262" w:lineRule="auto"/>
        <w:ind w:left="240" w:right="288"/>
        <w:rPr>
          <w:lang w:val="ru-RU"/>
        </w:rPr>
      </w:pPr>
      <w:r w:rsidRPr="003F05B6">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A465FB" w:rsidRPr="003F05B6" w:rsidRDefault="00A465FB">
      <w:pPr>
        <w:rPr>
          <w:lang w:val="ru-RU"/>
        </w:rPr>
        <w:sectPr w:rsidR="00A465FB" w:rsidRPr="003F05B6">
          <w:pgSz w:w="11900" w:h="16840"/>
          <w:pgMar w:top="298" w:right="858" w:bottom="318" w:left="846" w:header="720" w:footer="720" w:gutter="0"/>
          <w:cols w:space="720" w:equalWidth="0">
            <w:col w:w="10196" w:space="0"/>
          </w:cols>
          <w:docGrid w:linePitch="360"/>
        </w:sectPr>
      </w:pPr>
    </w:p>
    <w:p w:rsidR="00A465FB" w:rsidRPr="003F05B6" w:rsidRDefault="00A465FB">
      <w:pPr>
        <w:autoSpaceDE w:val="0"/>
        <w:autoSpaceDN w:val="0"/>
        <w:spacing w:after="126" w:line="220" w:lineRule="exact"/>
        <w:rPr>
          <w:lang w:val="ru-RU"/>
        </w:rPr>
      </w:pPr>
    </w:p>
    <w:p w:rsidR="00A465FB" w:rsidRPr="003F05B6" w:rsidRDefault="003F05B6">
      <w:pPr>
        <w:autoSpaceDE w:val="0"/>
        <w:autoSpaceDN w:val="0"/>
        <w:spacing w:after="0" w:line="230" w:lineRule="auto"/>
        <w:ind w:left="240"/>
        <w:rPr>
          <w:lang w:val="ru-RU"/>
        </w:rPr>
      </w:pPr>
      <w:r w:rsidRPr="003F05B6">
        <w:rPr>
          <w:rFonts w:ascii="Times New Roman" w:eastAsia="Times New Roman" w:hAnsi="Times New Roman"/>
          <w:color w:val="000000"/>
          <w:sz w:val="24"/>
          <w:lang w:val="ru-RU"/>
        </w:rPr>
        <w:t>—  эффективно запоминать и систематизировать эту информацию.</w:t>
      </w:r>
    </w:p>
    <w:p w:rsidR="00A465FB" w:rsidRPr="003F05B6" w:rsidRDefault="003F05B6">
      <w:pPr>
        <w:autoSpaceDE w:val="0"/>
        <w:autoSpaceDN w:val="0"/>
        <w:spacing w:before="178" w:after="0" w:line="230" w:lineRule="auto"/>
        <w:rPr>
          <w:lang w:val="ru-RU"/>
        </w:rPr>
      </w:pPr>
      <w:r w:rsidRPr="003F05B6">
        <w:rPr>
          <w:rFonts w:ascii="Times New Roman" w:eastAsia="Times New Roman" w:hAnsi="Times New Roman"/>
          <w:b/>
          <w:i/>
          <w:color w:val="000000"/>
          <w:sz w:val="24"/>
          <w:lang w:val="ru-RU"/>
        </w:rPr>
        <w:t>Универсальные учебные коммуникативные действия:</w:t>
      </w:r>
    </w:p>
    <w:p w:rsidR="00A465FB" w:rsidRPr="003F05B6" w:rsidRDefault="003F05B6">
      <w:pPr>
        <w:autoSpaceDE w:val="0"/>
        <w:autoSpaceDN w:val="0"/>
        <w:spacing w:before="190" w:after="0" w:line="230" w:lineRule="auto"/>
        <w:rPr>
          <w:lang w:val="ru-RU"/>
        </w:rPr>
      </w:pPr>
      <w:r w:rsidRPr="003F05B6">
        <w:rPr>
          <w:rFonts w:ascii="Times New Roman" w:eastAsia="Times New Roman" w:hAnsi="Times New Roman"/>
          <w:color w:val="000000"/>
          <w:sz w:val="24"/>
          <w:lang w:val="ru-RU"/>
        </w:rPr>
        <w:t>1)</w:t>
      </w:r>
      <w:r w:rsidRPr="003F05B6">
        <w:rPr>
          <w:rFonts w:ascii="Times New Roman" w:eastAsia="Times New Roman" w:hAnsi="Times New Roman"/>
          <w:i/>
          <w:color w:val="000000"/>
          <w:sz w:val="24"/>
          <w:lang w:val="ru-RU"/>
        </w:rPr>
        <w:t xml:space="preserve"> Общение</w:t>
      </w:r>
      <w:r w:rsidRPr="003F05B6">
        <w:rPr>
          <w:rFonts w:ascii="Times New Roman" w:eastAsia="Times New Roman" w:hAnsi="Times New Roman"/>
          <w:color w:val="000000"/>
          <w:sz w:val="24"/>
          <w:lang w:val="ru-RU"/>
        </w:rPr>
        <w:t>:</w:t>
      </w:r>
    </w:p>
    <w:p w:rsidR="00A465FB" w:rsidRPr="003F05B6" w:rsidRDefault="003F05B6">
      <w:pPr>
        <w:autoSpaceDE w:val="0"/>
        <w:autoSpaceDN w:val="0"/>
        <w:spacing w:before="178" w:after="0" w:line="262" w:lineRule="auto"/>
        <w:ind w:left="240" w:right="288"/>
        <w:rPr>
          <w:lang w:val="ru-RU"/>
        </w:rPr>
      </w:pPr>
      <w:r w:rsidRPr="003F05B6">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A465FB" w:rsidRPr="003F05B6" w:rsidRDefault="003F05B6">
      <w:pPr>
        <w:autoSpaceDE w:val="0"/>
        <w:autoSpaceDN w:val="0"/>
        <w:spacing w:before="190" w:after="0" w:line="271" w:lineRule="auto"/>
        <w:ind w:left="240"/>
        <w:rPr>
          <w:lang w:val="ru-RU"/>
        </w:rPr>
      </w:pPr>
      <w:r w:rsidRPr="003F05B6">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3F05B6">
        <w:rPr>
          <w:lang w:val="ru-RU"/>
        </w:rPr>
        <w:br/>
      </w:r>
      <w:r w:rsidRPr="003F05B6">
        <w:rPr>
          <w:rFonts w:ascii="Times New Roman" w:eastAsia="Times New Roman" w:hAnsi="Times New Roman"/>
          <w:color w:val="000000"/>
          <w:sz w:val="24"/>
          <w:lang w:val="ru-RU"/>
        </w:rPr>
        <w:t>произведениях, и смягчать конфликты, вести переговоры;</w:t>
      </w:r>
    </w:p>
    <w:p w:rsidR="00A465FB" w:rsidRPr="003F05B6" w:rsidRDefault="003F05B6">
      <w:pPr>
        <w:autoSpaceDE w:val="0"/>
        <w:autoSpaceDN w:val="0"/>
        <w:spacing w:before="192" w:after="0" w:line="230" w:lineRule="auto"/>
        <w:ind w:left="240"/>
        <w:rPr>
          <w:lang w:val="ru-RU"/>
        </w:rPr>
      </w:pPr>
      <w:r w:rsidRPr="003F05B6">
        <w:rPr>
          <w:rFonts w:ascii="Times New Roman" w:eastAsia="Times New Roman" w:hAnsi="Times New Roman"/>
          <w:color w:val="000000"/>
          <w:sz w:val="24"/>
          <w:lang w:val="ru-RU"/>
        </w:rPr>
        <w:t>—  выражать себя (свою точку зрения) в устных и письменных текстах;</w:t>
      </w:r>
    </w:p>
    <w:p w:rsidR="00A465FB" w:rsidRPr="003F05B6" w:rsidRDefault="003F05B6">
      <w:pPr>
        <w:autoSpaceDE w:val="0"/>
        <w:autoSpaceDN w:val="0"/>
        <w:spacing w:before="192" w:after="0" w:line="262" w:lineRule="auto"/>
        <w:ind w:left="240" w:right="144"/>
        <w:rPr>
          <w:lang w:val="ru-RU"/>
        </w:rPr>
      </w:pPr>
      <w:r w:rsidRPr="003F05B6">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A465FB" w:rsidRPr="003F05B6" w:rsidRDefault="003F05B6">
      <w:pPr>
        <w:autoSpaceDE w:val="0"/>
        <w:autoSpaceDN w:val="0"/>
        <w:spacing w:before="190" w:after="0" w:line="271" w:lineRule="auto"/>
        <w:ind w:left="240"/>
        <w:rPr>
          <w:lang w:val="ru-RU"/>
        </w:rPr>
      </w:pPr>
      <w:r w:rsidRPr="003F05B6">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465FB" w:rsidRPr="003F05B6" w:rsidRDefault="003F05B6">
      <w:pPr>
        <w:autoSpaceDE w:val="0"/>
        <w:autoSpaceDN w:val="0"/>
        <w:spacing w:before="190" w:after="0" w:line="262" w:lineRule="auto"/>
        <w:ind w:left="240" w:right="864"/>
        <w:rPr>
          <w:lang w:val="ru-RU"/>
        </w:rPr>
      </w:pPr>
      <w:r w:rsidRPr="003F05B6">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A465FB" w:rsidRPr="003F05B6" w:rsidRDefault="003F05B6">
      <w:pPr>
        <w:autoSpaceDE w:val="0"/>
        <w:autoSpaceDN w:val="0"/>
        <w:spacing w:before="190" w:after="0" w:line="262" w:lineRule="auto"/>
        <w:ind w:left="240" w:right="1440"/>
        <w:rPr>
          <w:lang w:val="ru-RU"/>
        </w:rPr>
      </w:pPr>
      <w:r w:rsidRPr="003F05B6">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A465FB" w:rsidRPr="003F05B6" w:rsidRDefault="003F05B6">
      <w:pPr>
        <w:autoSpaceDE w:val="0"/>
        <w:autoSpaceDN w:val="0"/>
        <w:spacing w:before="190" w:after="0" w:line="271" w:lineRule="auto"/>
        <w:ind w:left="240" w:right="288"/>
        <w:rPr>
          <w:lang w:val="ru-RU"/>
        </w:rPr>
      </w:pPr>
      <w:r w:rsidRPr="003F05B6">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465FB" w:rsidRPr="003F05B6" w:rsidRDefault="003F05B6">
      <w:pPr>
        <w:autoSpaceDE w:val="0"/>
        <w:autoSpaceDN w:val="0"/>
        <w:spacing w:before="298" w:after="0" w:line="230" w:lineRule="auto"/>
        <w:rPr>
          <w:lang w:val="ru-RU"/>
        </w:rPr>
      </w:pPr>
      <w:r w:rsidRPr="003F05B6">
        <w:rPr>
          <w:rFonts w:ascii="Times New Roman" w:eastAsia="Times New Roman" w:hAnsi="Times New Roman"/>
          <w:color w:val="000000"/>
          <w:sz w:val="24"/>
          <w:lang w:val="ru-RU"/>
        </w:rPr>
        <w:t>2) С</w:t>
      </w:r>
      <w:r w:rsidRPr="003F05B6">
        <w:rPr>
          <w:rFonts w:ascii="Times New Roman" w:eastAsia="Times New Roman" w:hAnsi="Times New Roman"/>
          <w:i/>
          <w:color w:val="000000"/>
          <w:sz w:val="24"/>
          <w:lang w:val="ru-RU"/>
        </w:rPr>
        <w:t>овместная деятельность</w:t>
      </w:r>
      <w:r w:rsidRPr="003F05B6">
        <w:rPr>
          <w:rFonts w:ascii="Times New Roman" w:eastAsia="Times New Roman" w:hAnsi="Times New Roman"/>
          <w:color w:val="000000"/>
          <w:sz w:val="24"/>
          <w:lang w:val="ru-RU"/>
        </w:rPr>
        <w:t>:</w:t>
      </w:r>
    </w:p>
    <w:p w:rsidR="00A465FB" w:rsidRPr="003F05B6" w:rsidRDefault="003F05B6">
      <w:pPr>
        <w:autoSpaceDE w:val="0"/>
        <w:autoSpaceDN w:val="0"/>
        <w:spacing w:before="178" w:after="0"/>
        <w:ind w:left="240" w:right="864"/>
        <w:rPr>
          <w:lang w:val="ru-RU"/>
        </w:rPr>
      </w:pPr>
      <w:r w:rsidRPr="003F05B6">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465FB" w:rsidRPr="003F05B6" w:rsidRDefault="003F05B6">
      <w:pPr>
        <w:autoSpaceDE w:val="0"/>
        <w:autoSpaceDN w:val="0"/>
        <w:spacing w:before="192" w:after="0" w:line="271" w:lineRule="auto"/>
        <w:ind w:left="240" w:right="432"/>
        <w:rPr>
          <w:lang w:val="ru-RU"/>
        </w:rPr>
      </w:pPr>
      <w:r w:rsidRPr="003F05B6">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465FB" w:rsidRPr="003F05B6" w:rsidRDefault="003F05B6">
      <w:pPr>
        <w:autoSpaceDE w:val="0"/>
        <w:autoSpaceDN w:val="0"/>
        <w:spacing w:before="190" w:after="0" w:line="230" w:lineRule="auto"/>
        <w:ind w:left="240"/>
        <w:rPr>
          <w:lang w:val="ru-RU"/>
        </w:rPr>
      </w:pPr>
      <w:r w:rsidRPr="003F05B6">
        <w:rPr>
          <w:rFonts w:ascii="Times New Roman" w:eastAsia="Times New Roman" w:hAnsi="Times New Roman"/>
          <w:color w:val="000000"/>
          <w:sz w:val="24"/>
          <w:lang w:val="ru-RU"/>
        </w:rPr>
        <w:t>—  уметь обобщать мнения нескольких людей;</w:t>
      </w:r>
    </w:p>
    <w:p w:rsidR="00A465FB" w:rsidRPr="003F05B6" w:rsidRDefault="003F05B6">
      <w:pPr>
        <w:autoSpaceDE w:val="0"/>
        <w:autoSpaceDN w:val="0"/>
        <w:spacing w:before="190" w:after="0" w:line="281" w:lineRule="auto"/>
        <w:ind w:left="240"/>
        <w:rPr>
          <w:lang w:val="ru-RU"/>
        </w:rPr>
      </w:pPr>
      <w:r w:rsidRPr="003F05B6">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3F05B6">
        <w:rPr>
          <w:lang w:val="ru-RU"/>
        </w:rPr>
        <w:br/>
      </w:r>
      <w:r w:rsidRPr="003F05B6">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3F05B6">
        <w:rPr>
          <w:lang w:val="ru-RU"/>
        </w:rPr>
        <w:br/>
      </w:r>
      <w:r w:rsidRPr="003F05B6">
        <w:rPr>
          <w:rFonts w:ascii="Times New Roman" w:eastAsia="Times New Roman" w:hAnsi="Times New Roman"/>
          <w:color w:val="000000"/>
          <w:sz w:val="24"/>
          <w:lang w:val="ru-RU"/>
        </w:rPr>
        <w:t>(обсуждения, обмен мнений, «мозговые штурмы» и иные);</w:t>
      </w:r>
    </w:p>
    <w:p w:rsidR="00A465FB" w:rsidRPr="003F05B6" w:rsidRDefault="003F05B6">
      <w:pPr>
        <w:autoSpaceDE w:val="0"/>
        <w:autoSpaceDN w:val="0"/>
        <w:spacing w:before="190" w:after="0" w:line="262" w:lineRule="auto"/>
        <w:ind w:left="240"/>
        <w:rPr>
          <w:lang w:val="ru-RU"/>
        </w:rPr>
      </w:pPr>
      <w:r w:rsidRPr="003F05B6">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465FB" w:rsidRPr="003F05B6" w:rsidRDefault="003F05B6">
      <w:pPr>
        <w:autoSpaceDE w:val="0"/>
        <w:autoSpaceDN w:val="0"/>
        <w:spacing w:before="190" w:after="0" w:line="271" w:lineRule="auto"/>
        <w:ind w:left="240" w:right="432"/>
        <w:rPr>
          <w:lang w:val="ru-RU"/>
        </w:rPr>
      </w:pPr>
      <w:r w:rsidRPr="003F05B6">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465FB" w:rsidRPr="003F05B6" w:rsidRDefault="00A465FB">
      <w:pPr>
        <w:rPr>
          <w:lang w:val="ru-RU"/>
        </w:rPr>
        <w:sectPr w:rsidR="00A465FB" w:rsidRPr="003F05B6">
          <w:pgSz w:w="11900" w:h="16840"/>
          <w:pgMar w:top="346" w:right="728" w:bottom="332" w:left="846" w:header="720" w:footer="720" w:gutter="0"/>
          <w:cols w:space="720" w:equalWidth="0">
            <w:col w:w="10326" w:space="0"/>
          </w:cols>
          <w:docGrid w:linePitch="360"/>
        </w:sectPr>
      </w:pPr>
    </w:p>
    <w:p w:rsidR="00A465FB" w:rsidRPr="003F05B6" w:rsidRDefault="00A465FB">
      <w:pPr>
        <w:autoSpaceDE w:val="0"/>
        <w:autoSpaceDN w:val="0"/>
        <w:spacing w:after="114" w:line="220" w:lineRule="exact"/>
        <w:rPr>
          <w:lang w:val="ru-RU"/>
        </w:rPr>
      </w:pPr>
    </w:p>
    <w:p w:rsidR="00A465FB" w:rsidRPr="003F05B6" w:rsidRDefault="003F05B6">
      <w:pPr>
        <w:autoSpaceDE w:val="0"/>
        <w:autoSpaceDN w:val="0"/>
        <w:spacing w:after="0" w:line="271" w:lineRule="auto"/>
        <w:ind w:left="240"/>
        <w:rPr>
          <w:lang w:val="ru-RU"/>
        </w:rPr>
      </w:pPr>
      <w:r w:rsidRPr="003F05B6">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465FB" w:rsidRPr="003F05B6" w:rsidRDefault="003F05B6">
      <w:pPr>
        <w:autoSpaceDE w:val="0"/>
        <w:autoSpaceDN w:val="0"/>
        <w:spacing w:before="190" w:after="0" w:line="262" w:lineRule="auto"/>
        <w:ind w:left="240" w:right="864"/>
        <w:rPr>
          <w:lang w:val="ru-RU"/>
        </w:rPr>
      </w:pPr>
      <w:r w:rsidRPr="003F05B6">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A465FB" w:rsidRPr="003F05B6" w:rsidRDefault="003F05B6">
      <w:pPr>
        <w:autoSpaceDE w:val="0"/>
        <w:autoSpaceDN w:val="0"/>
        <w:spacing w:before="190" w:after="0" w:line="262" w:lineRule="auto"/>
        <w:ind w:left="240" w:right="1440"/>
        <w:rPr>
          <w:lang w:val="ru-RU"/>
        </w:rPr>
      </w:pPr>
      <w:r w:rsidRPr="003F05B6">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A465FB" w:rsidRPr="003F05B6" w:rsidRDefault="003F05B6">
      <w:pPr>
        <w:autoSpaceDE w:val="0"/>
        <w:autoSpaceDN w:val="0"/>
        <w:spacing w:before="190" w:after="0" w:line="271" w:lineRule="auto"/>
        <w:ind w:left="240" w:right="288"/>
        <w:rPr>
          <w:lang w:val="ru-RU"/>
        </w:rPr>
      </w:pPr>
      <w:r w:rsidRPr="003F05B6">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465FB" w:rsidRPr="003F05B6" w:rsidRDefault="003F05B6">
      <w:pPr>
        <w:autoSpaceDE w:val="0"/>
        <w:autoSpaceDN w:val="0"/>
        <w:spacing w:before="192" w:after="0" w:line="230" w:lineRule="auto"/>
        <w:ind w:left="240"/>
        <w:rPr>
          <w:lang w:val="ru-RU"/>
        </w:rPr>
      </w:pPr>
      <w:r w:rsidRPr="003F05B6">
        <w:rPr>
          <w:rFonts w:ascii="Times New Roman" w:eastAsia="Times New Roman" w:hAnsi="Times New Roman"/>
          <w:color w:val="000000"/>
          <w:sz w:val="24"/>
          <w:lang w:val="ru-RU"/>
        </w:rPr>
        <w:t>—  участниками взаимодействия на литературных занятиях;</w:t>
      </w:r>
    </w:p>
    <w:p w:rsidR="00A465FB" w:rsidRPr="003F05B6" w:rsidRDefault="003F05B6">
      <w:pPr>
        <w:autoSpaceDE w:val="0"/>
        <w:autoSpaceDN w:val="0"/>
        <w:spacing w:before="190" w:after="0" w:line="271" w:lineRule="auto"/>
        <w:ind w:left="240" w:right="144"/>
        <w:rPr>
          <w:lang w:val="ru-RU"/>
        </w:rPr>
      </w:pPr>
      <w:r w:rsidRPr="003F05B6">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465FB" w:rsidRPr="003F05B6" w:rsidRDefault="003F05B6">
      <w:pPr>
        <w:autoSpaceDE w:val="0"/>
        <w:autoSpaceDN w:val="0"/>
        <w:spacing w:before="178" w:after="0" w:line="230" w:lineRule="auto"/>
        <w:rPr>
          <w:lang w:val="ru-RU"/>
        </w:rPr>
      </w:pPr>
      <w:r w:rsidRPr="003F05B6">
        <w:rPr>
          <w:rFonts w:ascii="Times New Roman" w:eastAsia="Times New Roman" w:hAnsi="Times New Roman"/>
          <w:b/>
          <w:i/>
          <w:color w:val="000000"/>
          <w:sz w:val="24"/>
          <w:lang w:val="ru-RU"/>
        </w:rPr>
        <w:t>Универсальные учебные регулятивные действия:</w:t>
      </w:r>
    </w:p>
    <w:p w:rsidR="00A465FB" w:rsidRPr="003F05B6" w:rsidRDefault="003F05B6">
      <w:pPr>
        <w:autoSpaceDE w:val="0"/>
        <w:autoSpaceDN w:val="0"/>
        <w:spacing w:before="190" w:after="0" w:line="230" w:lineRule="auto"/>
        <w:rPr>
          <w:lang w:val="ru-RU"/>
        </w:rPr>
      </w:pPr>
      <w:r w:rsidRPr="003F05B6">
        <w:rPr>
          <w:rFonts w:ascii="Times New Roman" w:eastAsia="Times New Roman" w:hAnsi="Times New Roman"/>
          <w:color w:val="000000"/>
          <w:sz w:val="24"/>
          <w:lang w:val="ru-RU"/>
        </w:rPr>
        <w:t>1)</w:t>
      </w:r>
      <w:r w:rsidRPr="003F05B6">
        <w:rPr>
          <w:rFonts w:ascii="Times New Roman" w:eastAsia="Times New Roman" w:hAnsi="Times New Roman"/>
          <w:i/>
          <w:color w:val="000000"/>
          <w:sz w:val="24"/>
          <w:lang w:val="ru-RU"/>
        </w:rPr>
        <w:t xml:space="preserve"> Самоорганизация</w:t>
      </w:r>
      <w:r w:rsidRPr="003F05B6">
        <w:rPr>
          <w:rFonts w:ascii="Times New Roman" w:eastAsia="Times New Roman" w:hAnsi="Times New Roman"/>
          <w:color w:val="000000"/>
          <w:sz w:val="24"/>
          <w:lang w:val="ru-RU"/>
        </w:rPr>
        <w:t>:</w:t>
      </w:r>
    </w:p>
    <w:p w:rsidR="00A465FB" w:rsidRPr="003F05B6" w:rsidRDefault="003F05B6">
      <w:pPr>
        <w:autoSpaceDE w:val="0"/>
        <w:autoSpaceDN w:val="0"/>
        <w:spacing w:before="178" w:after="0" w:line="262" w:lineRule="auto"/>
        <w:ind w:left="240" w:right="288"/>
        <w:rPr>
          <w:lang w:val="ru-RU"/>
        </w:rPr>
      </w:pPr>
      <w:r w:rsidRPr="003F05B6">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A465FB" w:rsidRPr="003F05B6" w:rsidRDefault="003F05B6">
      <w:pPr>
        <w:autoSpaceDE w:val="0"/>
        <w:autoSpaceDN w:val="0"/>
        <w:spacing w:before="190" w:after="0" w:line="262" w:lineRule="auto"/>
        <w:ind w:left="240" w:right="720"/>
        <w:rPr>
          <w:lang w:val="ru-RU"/>
        </w:rPr>
      </w:pPr>
      <w:r w:rsidRPr="003F05B6">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A465FB" w:rsidRPr="003F05B6" w:rsidRDefault="003F05B6">
      <w:pPr>
        <w:autoSpaceDE w:val="0"/>
        <w:autoSpaceDN w:val="0"/>
        <w:spacing w:before="190" w:after="0" w:line="271" w:lineRule="auto"/>
        <w:ind w:left="240" w:right="432"/>
        <w:rPr>
          <w:lang w:val="ru-RU"/>
        </w:rPr>
      </w:pPr>
      <w:r w:rsidRPr="003F05B6">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465FB" w:rsidRPr="003F05B6" w:rsidRDefault="003F05B6">
      <w:pPr>
        <w:autoSpaceDE w:val="0"/>
        <w:autoSpaceDN w:val="0"/>
        <w:spacing w:before="190" w:after="0" w:line="271" w:lineRule="auto"/>
        <w:ind w:left="240" w:right="720"/>
        <w:rPr>
          <w:lang w:val="ru-RU"/>
        </w:rPr>
      </w:pPr>
      <w:r w:rsidRPr="003F05B6">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465FB" w:rsidRPr="003F05B6" w:rsidRDefault="003F05B6">
      <w:pPr>
        <w:autoSpaceDE w:val="0"/>
        <w:autoSpaceDN w:val="0"/>
        <w:spacing w:before="190" w:after="0" w:line="230" w:lineRule="auto"/>
        <w:ind w:left="240"/>
        <w:rPr>
          <w:lang w:val="ru-RU"/>
        </w:rPr>
      </w:pPr>
      <w:r w:rsidRPr="003F05B6">
        <w:rPr>
          <w:rFonts w:ascii="Times New Roman" w:eastAsia="Times New Roman" w:hAnsi="Times New Roman"/>
          <w:color w:val="000000"/>
          <w:sz w:val="24"/>
          <w:lang w:val="ru-RU"/>
        </w:rPr>
        <w:t>—  делать выбор и брать ответственность за решение.</w:t>
      </w:r>
    </w:p>
    <w:p w:rsidR="00A465FB" w:rsidRPr="003F05B6" w:rsidRDefault="003F05B6">
      <w:pPr>
        <w:autoSpaceDE w:val="0"/>
        <w:autoSpaceDN w:val="0"/>
        <w:spacing w:before="180" w:after="0" w:line="230" w:lineRule="auto"/>
        <w:rPr>
          <w:lang w:val="ru-RU"/>
        </w:rPr>
      </w:pPr>
      <w:r w:rsidRPr="003F05B6">
        <w:rPr>
          <w:rFonts w:ascii="Times New Roman" w:eastAsia="Times New Roman" w:hAnsi="Times New Roman"/>
          <w:color w:val="000000"/>
          <w:sz w:val="24"/>
          <w:lang w:val="ru-RU"/>
        </w:rPr>
        <w:t>2) С</w:t>
      </w:r>
      <w:r w:rsidRPr="003F05B6">
        <w:rPr>
          <w:rFonts w:ascii="Times New Roman" w:eastAsia="Times New Roman" w:hAnsi="Times New Roman"/>
          <w:i/>
          <w:color w:val="000000"/>
          <w:sz w:val="24"/>
          <w:lang w:val="ru-RU"/>
        </w:rPr>
        <w:t>амоконтроль</w:t>
      </w:r>
      <w:r w:rsidRPr="003F05B6">
        <w:rPr>
          <w:rFonts w:ascii="Times New Roman" w:eastAsia="Times New Roman" w:hAnsi="Times New Roman"/>
          <w:color w:val="000000"/>
          <w:sz w:val="24"/>
          <w:lang w:val="ru-RU"/>
        </w:rPr>
        <w:t>:</w:t>
      </w:r>
    </w:p>
    <w:p w:rsidR="00A465FB" w:rsidRPr="003F05B6" w:rsidRDefault="003F05B6">
      <w:pPr>
        <w:autoSpaceDE w:val="0"/>
        <w:autoSpaceDN w:val="0"/>
        <w:spacing w:before="180" w:after="0" w:line="262" w:lineRule="auto"/>
        <w:ind w:left="240" w:right="432"/>
        <w:rPr>
          <w:lang w:val="ru-RU"/>
        </w:rPr>
      </w:pPr>
      <w:r w:rsidRPr="003F05B6">
        <w:rPr>
          <w:rFonts w:ascii="Times New Roman" w:eastAsia="Times New Roman" w:hAnsi="Times New Roman"/>
          <w:color w:val="000000"/>
          <w:sz w:val="24"/>
          <w:lang w:val="ru-RU"/>
        </w:rPr>
        <w:t xml:space="preserve">—  владеть способами самоконтроля, </w:t>
      </w:r>
      <w:proofErr w:type="spellStart"/>
      <w:r w:rsidRPr="003F05B6">
        <w:rPr>
          <w:rFonts w:ascii="Times New Roman" w:eastAsia="Times New Roman" w:hAnsi="Times New Roman"/>
          <w:color w:val="000000"/>
          <w:sz w:val="24"/>
          <w:lang w:val="ru-RU"/>
        </w:rPr>
        <w:t>самомотивации</w:t>
      </w:r>
      <w:proofErr w:type="spellEnd"/>
      <w:r w:rsidRPr="003F05B6">
        <w:rPr>
          <w:rFonts w:ascii="Times New Roman" w:eastAsia="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A465FB" w:rsidRPr="003F05B6" w:rsidRDefault="003F05B6">
      <w:pPr>
        <w:autoSpaceDE w:val="0"/>
        <w:autoSpaceDN w:val="0"/>
        <w:spacing w:before="190" w:after="0" w:line="262" w:lineRule="auto"/>
        <w:ind w:left="240"/>
        <w:rPr>
          <w:lang w:val="ru-RU"/>
        </w:rPr>
      </w:pPr>
      <w:r w:rsidRPr="003F05B6">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465FB" w:rsidRPr="003F05B6" w:rsidRDefault="003F05B6">
      <w:pPr>
        <w:autoSpaceDE w:val="0"/>
        <w:autoSpaceDN w:val="0"/>
        <w:spacing w:before="190" w:after="0" w:line="262" w:lineRule="auto"/>
        <w:ind w:left="240" w:right="432"/>
        <w:rPr>
          <w:lang w:val="ru-RU"/>
        </w:rPr>
      </w:pPr>
      <w:r w:rsidRPr="003F05B6">
        <w:rPr>
          <w:rFonts w:ascii="Times New Roman" w:eastAsia="Times New Roman" w:hAnsi="Times New Roman"/>
          <w:color w:val="000000"/>
          <w:sz w:val="24"/>
          <w:lang w:val="ru-RU"/>
        </w:rPr>
        <w:t>—  объяснять причины достижения (</w:t>
      </w:r>
      <w:proofErr w:type="spellStart"/>
      <w:r w:rsidRPr="003F05B6">
        <w:rPr>
          <w:rFonts w:ascii="Times New Roman" w:eastAsia="Times New Roman" w:hAnsi="Times New Roman"/>
          <w:color w:val="000000"/>
          <w:sz w:val="24"/>
          <w:lang w:val="ru-RU"/>
        </w:rPr>
        <w:t>недостижения</w:t>
      </w:r>
      <w:proofErr w:type="spellEnd"/>
      <w:r w:rsidRPr="003F05B6">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3F05B6">
        <w:rPr>
          <w:rFonts w:ascii="Times New Roman" w:eastAsia="Times New Roman" w:hAnsi="Times New Roman"/>
          <w:color w:val="000000"/>
          <w:sz w:val="24"/>
          <w:lang w:val="ru-RU"/>
        </w:rPr>
        <w:t>позитивное</w:t>
      </w:r>
      <w:proofErr w:type="gramEnd"/>
      <w:r w:rsidRPr="003F05B6">
        <w:rPr>
          <w:rFonts w:ascii="Times New Roman" w:eastAsia="Times New Roman" w:hAnsi="Times New Roman"/>
          <w:color w:val="000000"/>
          <w:sz w:val="24"/>
          <w:lang w:val="ru-RU"/>
        </w:rPr>
        <w:t xml:space="preserve"> в произошедшей ситуации;</w:t>
      </w:r>
    </w:p>
    <w:p w:rsidR="00A465FB" w:rsidRPr="003F05B6" w:rsidRDefault="003F05B6">
      <w:pPr>
        <w:autoSpaceDE w:val="0"/>
        <w:autoSpaceDN w:val="0"/>
        <w:spacing w:before="190" w:after="0" w:line="271" w:lineRule="auto"/>
        <w:ind w:left="240" w:right="288"/>
        <w:rPr>
          <w:lang w:val="ru-RU"/>
        </w:rPr>
      </w:pPr>
      <w:r w:rsidRPr="003F05B6">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465FB" w:rsidRPr="003F05B6" w:rsidRDefault="003F05B6">
      <w:pPr>
        <w:autoSpaceDE w:val="0"/>
        <w:autoSpaceDN w:val="0"/>
        <w:spacing w:before="178" w:after="0" w:line="230" w:lineRule="auto"/>
        <w:rPr>
          <w:lang w:val="ru-RU"/>
        </w:rPr>
      </w:pPr>
      <w:r w:rsidRPr="003F05B6">
        <w:rPr>
          <w:rFonts w:ascii="Times New Roman" w:eastAsia="Times New Roman" w:hAnsi="Times New Roman"/>
          <w:color w:val="000000"/>
          <w:sz w:val="24"/>
          <w:lang w:val="ru-RU"/>
        </w:rPr>
        <w:t xml:space="preserve">3) </w:t>
      </w:r>
      <w:r w:rsidRPr="003F05B6">
        <w:rPr>
          <w:rFonts w:ascii="Times New Roman" w:eastAsia="Times New Roman" w:hAnsi="Times New Roman"/>
          <w:i/>
          <w:color w:val="000000"/>
          <w:sz w:val="24"/>
          <w:lang w:val="ru-RU"/>
        </w:rPr>
        <w:t>Эмоциональный интеллект</w:t>
      </w:r>
      <w:r w:rsidRPr="003F05B6">
        <w:rPr>
          <w:rFonts w:ascii="Times New Roman" w:eastAsia="Times New Roman" w:hAnsi="Times New Roman"/>
          <w:color w:val="000000"/>
          <w:sz w:val="24"/>
          <w:lang w:val="ru-RU"/>
        </w:rPr>
        <w:t>:</w:t>
      </w:r>
    </w:p>
    <w:p w:rsidR="00A465FB" w:rsidRPr="003F05B6" w:rsidRDefault="003F05B6">
      <w:pPr>
        <w:autoSpaceDE w:val="0"/>
        <w:autoSpaceDN w:val="0"/>
        <w:spacing w:before="178" w:after="0" w:line="262" w:lineRule="auto"/>
        <w:ind w:left="240"/>
        <w:rPr>
          <w:lang w:val="ru-RU"/>
        </w:rPr>
      </w:pPr>
      <w:r w:rsidRPr="003F05B6">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A465FB" w:rsidRPr="003F05B6" w:rsidRDefault="00A465FB">
      <w:pPr>
        <w:rPr>
          <w:lang w:val="ru-RU"/>
        </w:rPr>
        <w:sectPr w:rsidR="00A465FB" w:rsidRPr="003F05B6">
          <w:pgSz w:w="11900" w:h="16840"/>
          <w:pgMar w:top="334" w:right="720" w:bottom="296" w:left="846" w:header="720" w:footer="720" w:gutter="0"/>
          <w:cols w:space="720" w:equalWidth="0">
            <w:col w:w="10334" w:space="0"/>
          </w:cols>
          <w:docGrid w:linePitch="360"/>
        </w:sectPr>
      </w:pPr>
    </w:p>
    <w:p w:rsidR="00A465FB" w:rsidRPr="003F05B6" w:rsidRDefault="00A465FB">
      <w:pPr>
        <w:autoSpaceDE w:val="0"/>
        <w:autoSpaceDN w:val="0"/>
        <w:spacing w:after="150" w:line="220" w:lineRule="exact"/>
        <w:rPr>
          <w:lang w:val="ru-RU"/>
        </w:rPr>
      </w:pPr>
    </w:p>
    <w:p w:rsidR="00A465FB" w:rsidRPr="003F05B6" w:rsidRDefault="003F05B6">
      <w:pPr>
        <w:autoSpaceDE w:val="0"/>
        <w:autoSpaceDN w:val="0"/>
        <w:spacing w:after="0" w:line="230" w:lineRule="auto"/>
        <w:ind w:left="420"/>
        <w:rPr>
          <w:lang w:val="ru-RU"/>
        </w:rPr>
      </w:pPr>
      <w:r w:rsidRPr="003F05B6">
        <w:rPr>
          <w:rFonts w:ascii="Times New Roman" w:eastAsia="Times New Roman" w:hAnsi="Times New Roman"/>
          <w:color w:val="000000"/>
          <w:sz w:val="24"/>
          <w:lang w:val="ru-RU"/>
        </w:rPr>
        <w:t>—  выявлять и анализировать причины эмоций;</w:t>
      </w:r>
    </w:p>
    <w:p w:rsidR="00A465FB" w:rsidRPr="003F05B6" w:rsidRDefault="003F05B6">
      <w:pPr>
        <w:autoSpaceDE w:val="0"/>
        <w:autoSpaceDN w:val="0"/>
        <w:spacing w:before="190" w:after="0" w:line="262" w:lineRule="auto"/>
        <w:ind w:left="420" w:right="288"/>
        <w:rPr>
          <w:lang w:val="ru-RU"/>
        </w:rPr>
      </w:pPr>
      <w:r w:rsidRPr="003F05B6">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A465FB" w:rsidRPr="003F05B6" w:rsidRDefault="003F05B6">
      <w:pPr>
        <w:autoSpaceDE w:val="0"/>
        <w:autoSpaceDN w:val="0"/>
        <w:spacing w:before="190" w:after="0" w:line="230" w:lineRule="auto"/>
        <w:ind w:left="420"/>
        <w:rPr>
          <w:lang w:val="ru-RU"/>
        </w:rPr>
      </w:pPr>
      <w:r w:rsidRPr="003F05B6">
        <w:rPr>
          <w:rFonts w:ascii="Times New Roman" w:eastAsia="Times New Roman" w:hAnsi="Times New Roman"/>
          <w:color w:val="000000"/>
          <w:sz w:val="24"/>
          <w:lang w:val="ru-RU"/>
        </w:rPr>
        <w:t>—  регулировать способ выражения своих эмоций;</w:t>
      </w:r>
    </w:p>
    <w:p w:rsidR="00A465FB" w:rsidRPr="003F05B6" w:rsidRDefault="003F05B6">
      <w:pPr>
        <w:autoSpaceDE w:val="0"/>
        <w:autoSpaceDN w:val="0"/>
        <w:spacing w:before="298" w:after="0" w:line="230" w:lineRule="auto"/>
        <w:ind w:left="180"/>
        <w:rPr>
          <w:lang w:val="ru-RU"/>
        </w:rPr>
      </w:pPr>
      <w:r w:rsidRPr="003F05B6">
        <w:rPr>
          <w:rFonts w:ascii="Times New Roman" w:eastAsia="Times New Roman" w:hAnsi="Times New Roman"/>
          <w:color w:val="000000"/>
          <w:sz w:val="24"/>
          <w:lang w:val="ru-RU"/>
        </w:rPr>
        <w:t>4)</w:t>
      </w:r>
      <w:r w:rsidRPr="003F05B6">
        <w:rPr>
          <w:rFonts w:ascii="Times New Roman" w:eastAsia="Times New Roman" w:hAnsi="Times New Roman"/>
          <w:i/>
          <w:color w:val="000000"/>
          <w:sz w:val="24"/>
          <w:lang w:val="ru-RU"/>
        </w:rPr>
        <w:t xml:space="preserve"> Принятие себя и других</w:t>
      </w:r>
      <w:r w:rsidRPr="003F05B6">
        <w:rPr>
          <w:rFonts w:ascii="Times New Roman" w:eastAsia="Times New Roman" w:hAnsi="Times New Roman"/>
          <w:color w:val="000000"/>
          <w:sz w:val="24"/>
          <w:lang w:val="ru-RU"/>
        </w:rPr>
        <w:t>:</w:t>
      </w:r>
    </w:p>
    <w:p w:rsidR="00A465FB" w:rsidRPr="003F05B6" w:rsidRDefault="003F05B6">
      <w:pPr>
        <w:autoSpaceDE w:val="0"/>
        <w:autoSpaceDN w:val="0"/>
        <w:spacing w:before="178" w:after="0" w:line="262" w:lineRule="auto"/>
        <w:ind w:left="420" w:right="144"/>
        <w:rPr>
          <w:lang w:val="ru-RU"/>
        </w:rPr>
      </w:pPr>
      <w:r w:rsidRPr="003F05B6">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A465FB" w:rsidRPr="003F05B6" w:rsidRDefault="003F05B6">
      <w:pPr>
        <w:autoSpaceDE w:val="0"/>
        <w:autoSpaceDN w:val="0"/>
        <w:spacing w:before="192" w:after="0" w:line="262" w:lineRule="auto"/>
        <w:ind w:left="420" w:right="576"/>
        <w:rPr>
          <w:lang w:val="ru-RU"/>
        </w:rPr>
      </w:pPr>
      <w:r w:rsidRPr="003F05B6">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A465FB" w:rsidRPr="003F05B6" w:rsidRDefault="003F05B6">
      <w:pPr>
        <w:autoSpaceDE w:val="0"/>
        <w:autoSpaceDN w:val="0"/>
        <w:spacing w:before="192" w:after="0" w:line="230" w:lineRule="auto"/>
        <w:ind w:left="420"/>
        <w:rPr>
          <w:lang w:val="ru-RU"/>
        </w:rPr>
      </w:pPr>
      <w:r w:rsidRPr="003F05B6">
        <w:rPr>
          <w:rFonts w:ascii="Times New Roman" w:eastAsia="Times New Roman" w:hAnsi="Times New Roman"/>
          <w:color w:val="000000"/>
          <w:sz w:val="24"/>
          <w:lang w:val="ru-RU"/>
        </w:rPr>
        <w:t>—  проявлять открытость себе и другим;</w:t>
      </w:r>
    </w:p>
    <w:p w:rsidR="00A465FB" w:rsidRPr="003F05B6" w:rsidRDefault="003F05B6">
      <w:pPr>
        <w:autoSpaceDE w:val="0"/>
        <w:autoSpaceDN w:val="0"/>
        <w:spacing w:before="190" w:after="0" w:line="230" w:lineRule="auto"/>
        <w:ind w:left="420"/>
        <w:rPr>
          <w:lang w:val="ru-RU"/>
        </w:rPr>
      </w:pPr>
      <w:r w:rsidRPr="003F05B6">
        <w:rPr>
          <w:rFonts w:ascii="Times New Roman" w:eastAsia="Times New Roman" w:hAnsi="Times New Roman"/>
          <w:color w:val="000000"/>
          <w:sz w:val="24"/>
          <w:lang w:val="ru-RU"/>
        </w:rPr>
        <w:t>—  осознавать невозможность контролировать всё вокруг.</w:t>
      </w:r>
    </w:p>
    <w:p w:rsidR="00A465FB" w:rsidRPr="003F05B6" w:rsidRDefault="003F05B6">
      <w:pPr>
        <w:autoSpaceDE w:val="0"/>
        <w:autoSpaceDN w:val="0"/>
        <w:spacing w:before="322" w:after="0" w:line="230" w:lineRule="auto"/>
        <w:rPr>
          <w:lang w:val="ru-RU"/>
        </w:rPr>
      </w:pPr>
      <w:r w:rsidRPr="003F05B6">
        <w:rPr>
          <w:rFonts w:ascii="Times New Roman" w:eastAsia="Times New Roman" w:hAnsi="Times New Roman"/>
          <w:b/>
          <w:color w:val="000000"/>
          <w:sz w:val="24"/>
          <w:lang w:val="ru-RU"/>
        </w:rPr>
        <w:t>ПРЕДМЕТНЫЕ РЕЗУЛЬТАТЫ</w:t>
      </w:r>
    </w:p>
    <w:p w:rsidR="00A465FB" w:rsidRPr="003F05B6" w:rsidRDefault="003F05B6">
      <w:pPr>
        <w:tabs>
          <w:tab w:val="left" w:pos="180"/>
        </w:tabs>
        <w:autoSpaceDE w:val="0"/>
        <w:autoSpaceDN w:val="0"/>
        <w:spacing w:before="166" w:after="0" w:line="281" w:lineRule="auto"/>
        <w:rPr>
          <w:lang w:val="ru-RU"/>
        </w:rPr>
      </w:pPr>
      <w:r w:rsidRPr="003F05B6">
        <w:rPr>
          <w:lang w:val="ru-RU"/>
        </w:rPr>
        <w:tab/>
      </w:r>
      <w:r w:rsidRPr="003F05B6">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3F05B6">
        <w:rPr>
          <w:lang w:val="ru-RU"/>
        </w:rPr>
        <w:br/>
      </w:r>
      <w:r w:rsidRPr="003F05B6">
        <w:rPr>
          <w:lang w:val="ru-RU"/>
        </w:rPr>
        <w:tab/>
      </w:r>
      <w:r w:rsidRPr="003F05B6">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3F05B6">
        <w:rPr>
          <w:lang w:val="ru-RU"/>
        </w:rPr>
        <w:br/>
      </w:r>
      <w:r w:rsidRPr="003F05B6">
        <w:rPr>
          <w:lang w:val="ru-RU"/>
        </w:rPr>
        <w:tab/>
      </w:r>
      <w:r w:rsidRPr="003F05B6">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A465FB" w:rsidRPr="003F05B6" w:rsidRDefault="003F05B6">
      <w:pPr>
        <w:autoSpaceDE w:val="0"/>
        <w:autoSpaceDN w:val="0"/>
        <w:spacing w:before="178" w:after="0"/>
        <w:ind w:left="420" w:right="288"/>
        <w:rPr>
          <w:lang w:val="ru-RU"/>
        </w:rPr>
      </w:pPr>
      <w:r w:rsidRPr="003F05B6">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3F05B6">
        <w:rPr>
          <w:lang w:val="ru-RU"/>
        </w:rPr>
        <w:br/>
      </w:r>
      <w:r w:rsidRPr="003F05B6">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A465FB" w:rsidRPr="003F05B6" w:rsidRDefault="003F05B6">
      <w:pPr>
        <w:autoSpaceDE w:val="0"/>
        <w:autoSpaceDN w:val="0"/>
        <w:spacing w:before="190" w:after="0" w:line="283" w:lineRule="auto"/>
        <w:ind w:left="420"/>
        <w:rPr>
          <w:lang w:val="ru-RU"/>
        </w:rPr>
      </w:pPr>
      <w:proofErr w:type="gramStart"/>
      <w:r w:rsidRPr="003F05B6">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3F05B6">
        <w:rPr>
          <w:rFonts w:ascii="Times New Roman" w:eastAsia="Times New Roman" w:hAnsi="Times New Roman"/>
          <w:color w:val="000000"/>
          <w:sz w:val="24"/>
          <w:lang w:val="ru-RU"/>
        </w:rPr>
        <w:t xml:space="preserve"> эпитет, сравнение, метафора, олицетворение; аллегория; ритм, рифма;</w:t>
      </w:r>
    </w:p>
    <w:p w:rsidR="00A465FB" w:rsidRPr="003F05B6" w:rsidRDefault="003F05B6">
      <w:pPr>
        <w:autoSpaceDE w:val="0"/>
        <w:autoSpaceDN w:val="0"/>
        <w:spacing w:before="190" w:after="0" w:line="230" w:lineRule="auto"/>
        <w:ind w:left="420"/>
        <w:rPr>
          <w:lang w:val="ru-RU"/>
        </w:rPr>
      </w:pPr>
      <w:r w:rsidRPr="003F05B6">
        <w:rPr>
          <w:rFonts w:ascii="Times New Roman" w:eastAsia="Times New Roman" w:hAnsi="Times New Roman"/>
          <w:color w:val="000000"/>
          <w:sz w:val="24"/>
          <w:lang w:val="ru-RU"/>
        </w:rPr>
        <w:t>—  сопоставлять темы и сюжеты произведений, образы персонажей;</w:t>
      </w:r>
    </w:p>
    <w:p w:rsidR="00A465FB" w:rsidRPr="003F05B6" w:rsidRDefault="003F05B6">
      <w:pPr>
        <w:autoSpaceDE w:val="0"/>
        <w:autoSpaceDN w:val="0"/>
        <w:spacing w:before="190" w:after="0" w:line="271" w:lineRule="auto"/>
        <w:ind w:left="420" w:right="410"/>
        <w:jc w:val="both"/>
        <w:rPr>
          <w:lang w:val="ru-RU"/>
        </w:rPr>
      </w:pPr>
      <w:r w:rsidRPr="003F05B6">
        <w:rPr>
          <w:rFonts w:ascii="Times New Roman" w:eastAsia="Times New Roman" w:hAnsi="Times New Roman"/>
          <w:color w:val="000000"/>
          <w:sz w:val="24"/>
          <w:lang w:val="ru-RU"/>
        </w:rPr>
        <w:t xml:space="preserve">—  сопоставлять с помощью </w:t>
      </w:r>
      <w:proofErr w:type="gramStart"/>
      <w:r w:rsidRPr="003F05B6">
        <w:rPr>
          <w:rFonts w:ascii="Times New Roman" w:eastAsia="Times New Roman" w:hAnsi="Times New Roman"/>
          <w:color w:val="000000"/>
          <w:sz w:val="24"/>
          <w:lang w:val="ru-RU"/>
        </w:rPr>
        <w:t>учителя</w:t>
      </w:r>
      <w:proofErr w:type="gramEnd"/>
      <w:r w:rsidRPr="003F05B6">
        <w:rPr>
          <w:rFonts w:ascii="Times New Roman" w:eastAsia="Times New Roman" w:hAnsi="Times New Roman"/>
          <w:color w:val="000000"/>
          <w:sz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465FB" w:rsidRPr="003F05B6" w:rsidRDefault="003F05B6">
      <w:pPr>
        <w:tabs>
          <w:tab w:val="left" w:pos="180"/>
        </w:tabs>
        <w:autoSpaceDE w:val="0"/>
        <w:autoSpaceDN w:val="0"/>
        <w:spacing w:before="178" w:after="0" w:line="283" w:lineRule="auto"/>
        <w:rPr>
          <w:lang w:val="ru-RU"/>
        </w:rPr>
      </w:pPr>
      <w:r w:rsidRPr="003F05B6">
        <w:rPr>
          <w:lang w:val="ru-RU"/>
        </w:rPr>
        <w:tab/>
      </w:r>
      <w:proofErr w:type="gramStart"/>
      <w:r w:rsidRPr="003F05B6">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3F05B6">
        <w:rPr>
          <w:lang w:val="ru-RU"/>
        </w:rPr>
        <w:br/>
      </w:r>
      <w:r w:rsidRPr="003F05B6">
        <w:rPr>
          <w:rFonts w:ascii="Times New Roman" w:eastAsia="Times New Roman" w:hAnsi="Times New Roman"/>
          <w:color w:val="000000"/>
          <w:sz w:val="24"/>
          <w:lang w:val="ru-RU"/>
        </w:rPr>
        <w:t xml:space="preserve">индивидуальных особенностей обучающихся); </w:t>
      </w:r>
      <w:r w:rsidRPr="003F05B6">
        <w:rPr>
          <w:lang w:val="ru-RU"/>
        </w:rPr>
        <w:br/>
      </w:r>
      <w:r w:rsidRPr="003F05B6">
        <w:rPr>
          <w:lang w:val="ru-RU"/>
        </w:rPr>
        <w:tab/>
      </w:r>
      <w:r w:rsidRPr="003F05B6">
        <w:rPr>
          <w:rFonts w:ascii="Times New Roman" w:eastAsia="Times New Roman" w:hAnsi="Times New Roman"/>
          <w:color w:val="000000"/>
          <w:sz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roofErr w:type="gramEnd"/>
      <w:r w:rsidRPr="003F05B6">
        <w:rPr>
          <w:rFonts w:ascii="Times New Roman" w:eastAsia="Times New Roman" w:hAnsi="Times New Roman"/>
          <w:color w:val="000000"/>
          <w:sz w:val="24"/>
          <w:lang w:val="ru-RU"/>
        </w:rPr>
        <w:t xml:space="preserve"> </w:t>
      </w:r>
      <w:r w:rsidRPr="003F05B6">
        <w:rPr>
          <w:lang w:val="ru-RU"/>
        </w:rPr>
        <w:br/>
      </w:r>
      <w:r w:rsidRPr="003F05B6">
        <w:rPr>
          <w:lang w:val="ru-RU"/>
        </w:rPr>
        <w:tab/>
      </w:r>
      <w:r w:rsidRPr="003F05B6">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rsidR="00A465FB" w:rsidRPr="003F05B6" w:rsidRDefault="00A465FB">
      <w:pPr>
        <w:rPr>
          <w:lang w:val="ru-RU"/>
        </w:rPr>
        <w:sectPr w:rsidR="00A465FB" w:rsidRPr="003F05B6">
          <w:pgSz w:w="11900" w:h="16840"/>
          <w:pgMar w:top="370" w:right="684" w:bottom="432" w:left="666" w:header="720" w:footer="720" w:gutter="0"/>
          <w:cols w:space="720" w:equalWidth="0">
            <w:col w:w="10550" w:space="0"/>
          </w:cols>
          <w:docGrid w:linePitch="360"/>
        </w:sectPr>
      </w:pPr>
    </w:p>
    <w:p w:rsidR="00A465FB" w:rsidRPr="003F05B6" w:rsidRDefault="00A465FB">
      <w:pPr>
        <w:autoSpaceDE w:val="0"/>
        <w:autoSpaceDN w:val="0"/>
        <w:spacing w:after="66" w:line="220" w:lineRule="exact"/>
        <w:rPr>
          <w:lang w:val="ru-RU"/>
        </w:rPr>
      </w:pPr>
    </w:p>
    <w:p w:rsidR="00A465FB" w:rsidRPr="003F05B6" w:rsidRDefault="003F05B6">
      <w:pPr>
        <w:tabs>
          <w:tab w:val="left" w:pos="180"/>
        </w:tabs>
        <w:autoSpaceDE w:val="0"/>
        <w:autoSpaceDN w:val="0"/>
        <w:spacing w:after="0" w:line="288" w:lineRule="auto"/>
        <w:rPr>
          <w:lang w:val="ru-RU"/>
        </w:rPr>
      </w:pPr>
      <w:r w:rsidRPr="003F05B6">
        <w:rPr>
          <w:rFonts w:ascii="Times New Roman" w:eastAsia="Times New Roman" w:hAnsi="Times New Roman"/>
          <w:color w:val="000000"/>
          <w:sz w:val="24"/>
          <w:lang w:val="ru-RU"/>
        </w:rPr>
        <w:t xml:space="preserve">прочитанного (с учётом литературного развития обучающихся); </w:t>
      </w:r>
      <w:r w:rsidRPr="003F05B6">
        <w:rPr>
          <w:lang w:val="ru-RU"/>
        </w:rPr>
        <w:br/>
      </w:r>
      <w:r w:rsidRPr="003F05B6">
        <w:rPr>
          <w:lang w:val="ru-RU"/>
        </w:rPr>
        <w:tab/>
      </w:r>
      <w:r w:rsidRPr="003F05B6">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3F05B6">
        <w:rPr>
          <w:lang w:val="ru-RU"/>
        </w:rPr>
        <w:br/>
      </w:r>
      <w:r w:rsidRPr="003F05B6">
        <w:rPr>
          <w:lang w:val="ru-RU"/>
        </w:rPr>
        <w:tab/>
      </w:r>
      <w:r w:rsidRPr="003F05B6">
        <w:rPr>
          <w:rFonts w:ascii="Times New Roman" w:eastAsia="Times New Roman" w:hAnsi="Times New Roman"/>
          <w:color w:val="000000"/>
          <w:sz w:val="24"/>
          <w:lang w:val="ru-RU"/>
        </w:rPr>
        <w:t xml:space="preserve">8) владеть начальными умениями интерпретации и </w:t>
      </w:r>
      <w:proofErr w:type="gramStart"/>
      <w:r w:rsidRPr="003F05B6">
        <w:rPr>
          <w:rFonts w:ascii="Times New Roman" w:eastAsia="Times New Roman" w:hAnsi="Times New Roman"/>
          <w:color w:val="000000"/>
          <w:sz w:val="24"/>
          <w:lang w:val="ru-RU"/>
        </w:rPr>
        <w:t>оценки</w:t>
      </w:r>
      <w:proofErr w:type="gramEnd"/>
      <w:r w:rsidRPr="003F05B6">
        <w:rPr>
          <w:rFonts w:ascii="Times New Roman" w:eastAsia="Times New Roman" w:hAnsi="Times New Roman"/>
          <w:color w:val="000000"/>
          <w:sz w:val="24"/>
          <w:lang w:val="ru-RU"/>
        </w:rPr>
        <w:t xml:space="preserve"> текстуально изученных произведений фольклора и литературы; </w:t>
      </w:r>
      <w:r w:rsidRPr="003F05B6">
        <w:rPr>
          <w:lang w:val="ru-RU"/>
        </w:rPr>
        <w:br/>
      </w:r>
      <w:r w:rsidRPr="003F05B6">
        <w:rPr>
          <w:lang w:val="ru-RU"/>
        </w:rPr>
        <w:tab/>
      </w:r>
      <w:proofErr w:type="gramStart"/>
      <w:r w:rsidRPr="003F05B6">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3F05B6">
        <w:rPr>
          <w:lang w:val="ru-RU"/>
        </w:rPr>
        <w:br/>
      </w:r>
      <w:r w:rsidRPr="003F05B6">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3F05B6">
        <w:rPr>
          <w:lang w:val="ru-RU"/>
        </w:rPr>
        <w:br/>
      </w:r>
      <w:r w:rsidRPr="003F05B6">
        <w:rPr>
          <w:lang w:val="ru-RU"/>
        </w:rPr>
        <w:tab/>
      </w:r>
      <w:r w:rsidRPr="003F05B6">
        <w:rPr>
          <w:rFonts w:ascii="Times New Roman" w:eastAsia="Times New Roman" w:hAnsi="Times New Roman"/>
          <w:color w:val="000000"/>
          <w:sz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roofErr w:type="gramEnd"/>
      <w:r w:rsidRPr="003F05B6">
        <w:rPr>
          <w:rFonts w:ascii="Times New Roman" w:eastAsia="Times New Roman" w:hAnsi="Times New Roman"/>
          <w:color w:val="000000"/>
          <w:sz w:val="24"/>
          <w:lang w:val="ru-RU"/>
        </w:rPr>
        <w:t xml:space="preserve"> </w:t>
      </w:r>
      <w:r w:rsidRPr="003F05B6">
        <w:rPr>
          <w:lang w:val="ru-RU"/>
        </w:rPr>
        <w:br/>
      </w:r>
      <w:r w:rsidRPr="003F05B6">
        <w:rPr>
          <w:lang w:val="ru-RU"/>
        </w:rPr>
        <w:tab/>
      </w:r>
      <w:r w:rsidRPr="003F05B6">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w:t>
      </w:r>
      <w:proofErr w:type="gramStart"/>
      <w:r w:rsidRPr="003F05B6">
        <w:rPr>
          <w:rFonts w:ascii="Times New Roman" w:eastAsia="Times New Roman" w:hAnsi="Times New Roman"/>
          <w:color w:val="000000"/>
          <w:sz w:val="24"/>
          <w:lang w:val="ru-RU"/>
        </w:rPr>
        <w:t>публично</w:t>
      </w:r>
      <w:proofErr w:type="gramEnd"/>
      <w:r w:rsidRPr="003F05B6">
        <w:rPr>
          <w:rFonts w:ascii="Times New Roman" w:eastAsia="Times New Roman" w:hAnsi="Times New Roman"/>
          <w:color w:val="000000"/>
          <w:sz w:val="24"/>
          <w:lang w:val="ru-RU"/>
        </w:rPr>
        <w:t xml:space="preserve"> представлять их результаты (с учётом литературного развития обучающихся); </w:t>
      </w:r>
      <w:r w:rsidRPr="003F05B6">
        <w:rPr>
          <w:lang w:val="ru-RU"/>
        </w:rPr>
        <w:br/>
      </w:r>
      <w:r w:rsidRPr="003F05B6">
        <w:rPr>
          <w:lang w:val="ru-RU"/>
        </w:rPr>
        <w:tab/>
      </w:r>
      <w:r w:rsidRPr="003F05B6">
        <w:rPr>
          <w:rFonts w:ascii="Times New Roman" w:eastAsia="Times New Roman" w:hAnsi="Times New Roman"/>
          <w:color w:val="000000"/>
          <w:sz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3F05B6">
        <w:rPr>
          <w:rFonts w:ascii="Times New Roman" w:eastAsia="Times New Roman" w:hAnsi="Times New Roman"/>
          <w:color w:val="000000"/>
          <w:sz w:val="24"/>
          <w:lang w:val="ru-RU"/>
        </w:rPr>
        <w:t>интернет-ресурсами</w:t>
      </w:r>
      <w:proofErr w:type="spellEnd"/>
      <w:r w:rsidRPr="003F05B6">
        <w:rPr>
          <w:rFonts w:ascii="Times New Roman" w:eastAsia="Times New Roman" w:hAnsi="Times New Roman"/>
          <w:color w:val="000000"/>
          <w:sz w:val="24"/>
          <w:lang w:val="ru-RU"/>
        </w:rPr>
        <w:t>, соблюдая правила информационной безопасности.</w:t>
      </w:r>
    </w:p>
    <w:p w:rsidR="00A465FB" w:rsidRPr="003F05B6" w:rsidRDefault="00A465FB">
      <w:pPr>
        <w:rPr>
          <w:lang w:val="ru-RU"/>
        </w:rPr>
        <w:sectPr w:rsidR="00A465FB" w:rsidRPr="003F05B6">
          <w:pgSz w:w="11900" w:h="16840"/>
          <w:pgMar w:top="286" w:right="770" w:bottom="1440" w:left="666" w:header="720" w:footer="720" w:gutter="0"/>
          <w:cols w:space="720" w:equalWidth="0">
            <w:col w:w="10464" w:space="0"/>
          </w:cols>
          <w:docGrid w:linePitch="360"/>
        </w:sectPr>
      </w:pPr>
    </w:p>
    <w:p w:rsidR="00A465FB" w:rsidRPr="003F05B6" w:rsidRDefault="00A465FB">
      <w:pPr>
        <w:autoSpaceDE w:val="0"/>
        <w:autoSpaceDN w:val="0"/>
        <w:spacing w:after="64" w:line="220" w:lineRule="exact"/>
        <w:rPr>
          <w:lang w:val="ru-RU"/>
        </w:rPr>
      </w:pPr>
    </w:p>
    <w:p w:rsidR="00A465FB" w:rsidRDefault="003F05B6">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4430"/>
        <w:gridCol w:w="530"/>
        <w:gridCol w:w="1104"/>
        <w:gridCol w:w="1140"/>
        <w:gridCol w:w="866"/>
        <w:gridCol w:w="2592"/>
        <w:gridCol w:w="1020"/>
        <w:gridCol w:w="3424"/>
      </w:tblGrid>
      <w:tr w:rsidR="00A465FB">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4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30" w:lineRule="auto"/>
              <w:ind w:left="72"/>
              <w:rPr>
                <w:lang w:val="ru-RU"/>
              </w:rPr>
            </w:pPr>
            <w:r w:rsidRPr="003F05B6">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25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020"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8" w:after="0" w:line="247" w:lineRule="auto"/>
              <w:ind w:left="72" w:right="144"/>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342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ind w:left="74" w:right="144"/>
            </w:pPr>
            <w:r>
              <w:rPr>
                <w:rFonts w:ascii="Times New Roman" w:eastAsia="Times New Roman" w:hAnsi="Times New Roman"/>
                <w:b/>
                <w:color w:val="000000"/>
                <w:w w:val="97"/>
                <w:sz w:val="16"/>
              </w:rPr>
              <w:t>Электронные (цифровые) образовательные ресурсы</w:t>
            </w:r>
          </w:p>
        </w:tc>
      </w:tr>
      <w:tr w:rsidR="00A465FB">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A465FB" w:rsidRDefault="00A465FB"/>
        </w:tc>
        <w:tc>
          <w:tcPr>
            <w:tcW w:w="1726" w:type="dxa"/>
            <w:vMerge/>
            <w:tcBorders>
              <w:top w:val="single" w:sz="4" w:space="0" w:color="000000"/>
              <w:left w:val="single" w:sz="4" w:space="0" w:color="000000"/>
              <w:bottom w:val="single" w:sz="4" w:space="0" w:color="000000"/>
              <w:right w:val="single" w:sz="4" w:space="0" w:color="000000"/>
            </w:tcBorders>
          </w:tcPr>
          <w:p w:rsidR="00A465FB" w:rsidRDefault="00A465FB"/>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A465FB" w:rsidRDefault="00A465FB"/>
        </w:tc>
        <w:tc>
          <w:tcPr>
            <w:tcW w:w="1726" w:type="dxa"/>
            <w:vMerge/>
            <w:tcBorders>
              <w:top w:val="single" w:sz="4" w:space="0" w:color="000000"/>
              <w:left w:val="single" w:sz="4" w:space="0" w:color="000000"/>
              <w:bottom w:val="single" w:sz="4" w:space="0" w:color="000000"/>
              <w:right w:val="single" w:sz="4" w:space="0" w:color="000000"/>
            </w:tcBorders>
          </w:tcPr>
          <w:p w:rsidR="00A465FB" w:rsidRDefault="00A465FB"/>
        </w:tc>
        <w:tc>
          <w:tcPr>
            <w:tcW w:w="1726" w:type="dxa"/>
            <w:vMerge/>
            <w:tcBorders>
              <w:top w:val="single" w:sz="4" w:space="0" w:color="000000"/>
              <w:left w:val="single" w:sz="4" w:space="0" w:color="000000"/>
              <w:bottom w:val="single" w:sz="4" w:space="0" w:color="000000"/>
              <w:right w:val="single" w:sz="5" w:space="0" w:color="000000"/>
            </w:tcBorders>
          </w:tcPr>
          <w:p w:rsidR="00A465FB" w:rsidRDefault="00A465FB"/>
        </w:tc>
        <w:tc>
          <w:tcPr>
            <w:tcW w:w="1726" w:type="dxa"/>
            <w:vMerge/>
            <w:tcBorders>
              <w:top w:val="single" w:sz="4" w:space="0" w:color="000000"/>
              <w:left w:val="single" w:sz="5" w:space="0" w:color="000000"/>
              <w:bottom w:val="single" w:sz="4" w:space="0" w:color="000000"/>
              <w:right w:val="single" w:sz="4" w:space="0" w:color="000000"/>
            </w:tcBorders>
          </w:tcPr>
          <w:p w:rsidR="00A465FB" w:rsidRDefault="00A465FB"/>
        </w:tc>
      </w:tr>
      <w:tr w:rsidR="00A465F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A465FB">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80" w:after="0" w:line="230" w:lineRule="auto"/>
              <w:jc w:val="center"/>
            </w:pPr>
            <w:r>
              <w:rPr>
                <w:rFonts w:ascii="Times New Roman" w:eastAsia="Times New Roman" w:hAnsi="Times New Roman"/>
                <w:color w:val="000000"/>
                <w:w w:val="97"/>
                <w:sz w:val="16"/>
              </w:rPr>
              <w:t>1.1.</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80" w:after="0" w:line="230" w:lineRule="auto"/>
              <w:ind w:left="72"/>
              <w:rPr>
                <w:lang w:val="ru-RU"/>
              </w:rPr>
            </w:pPr>
            <w:r w:rsidRPr="003F05B6">
              <w:rPr>
                <w:rFonts w:ascii="Times New Roman" w:eastAsia="Times New Roman" w:hAnsi="Times New Roman"/>
                <w:b/>
                <w:color w:val="000000"/>
                <w:w w:val="97"/>
                <w:sz w:val="16"/>
                <w:lang w:val="ru-RU"/>
              </w:rPr>
              <w:t>Мифы народов России и мира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80"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80"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80"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80" w:after="0" w:line="245" w:lineRule="auto"/>
              <w:jc w:val="center"/>
            </w:pPr>
            <w:r>
              <w:rPr>
                <w:rFonts w:ascii="Times New Roman" w:eastAsia="Times New Roman" w:hAnsi="Times New Roman"/>
                <w:color w:val="000000"/>
                <w:w w:val="97"/>
                <w:sz w:val="16"/>
              </w:rPr>
              <w:t>01.09.2022 08.09.2022</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80" w:after="0" w:line="254" w:lineRule="auto"/>
              <w:ind w:left="72"/>
              <w:rPr>
                <w:lang w:val="ru-RU"/>
              </w:rPr>
            </w:pPr>
            <w:r w:rsidRPr="003F05B6">
              <w:rPr>
                <w:rFonts w:ascii="Times New Roman" w:eastAsia="Times New Roman" w:hAnsi="Times New Roman"/>
                <w:color w:val="000000"/>
                <w:w w:val="97"/>
                <w:sz w:val="16"/>
                <w:lang w:val="ru-RU"/>
              </w:rPr>
              <w:t xml:space="preserve">Выразительно читать мифы и </w:t>
            </w:r>
            <w:r w:rsidRPr="003F05B6">
              <w:rPr>
                <w:lang w:val="ru-RU"/>
              </w:rPr>
              <w:br/>
            </w:r>
            <w:r w:rsidRPr="003F05B6">
              <w:rPr>
                <w:rFonts w:ascii="Times New Roman" w:eastAsia="Times New Roman" w:hAnsi="Times New Roman"/>
                <w:color w:val="000000"/>
                <w:w w:val="97"/>
                <w:sz w:val="16"/>
                <w:lang w:val="ru-RU"/>
              </w:rPr>
              <w:t xml:space="preserve">другие эпические произведения, </w:t>
            </w:r>
            <w:r w:rsidRPr="003F05B6">
              <w:rPr>
                <w:lang w:val="ru-RU"/>
              </w:rPr>
              <w:br/>
            </w:r>
            <w:r w:rsidRPr="003F05B6">
              <w:rPr>
                <w:rFonts w:ascii="Times New Roman" w:eastAsia="Times New Roman" w:hAnsi="Times New Roman"/>
                <w:color w:val="000000"/>
                <w:w w:val="97"/>
                <w:sz w:val="16"/>
                <w:lang w:val="ru-RU"/>
              </w:rPr>
              <w:t xml:space="preserve">отвечать на вопросы, </w:t>
            </w:r>
            <w:r w:rsidRPr="003F05B6">
              <w:rPr>
                <w:lang w:val="ru-RU"/>
              </w:rPr>
              <w:br/>
            </w:r>
            <w:r w:rsidRPr="003F05B6">
              <w:rPr>
                <w:rFonts w:ascii="Times New Roman" w:eastAsia="Times New Roman" w:hAnsi="Times New Roman"/>
                <w:color w:val="000000"/>
                <w:w w:val="97"/>
                <w:sz w:val="16"/>
                <w:lang w:val="ru-RU"/>
              </w:rPr>
              <w:t xml:space="preserve">пересказывать; </w:t>
            </w:r>
            <w:r w:rsidRPr="003F05B6">
              <w:rPr>
                <w:lang w:val="ru-RU"/>
              </w:rPr>
              <w:br/>
            </w:r>
            <w:r w:rsidRPr="003F05B6">
              <w:rPr>
                <w:rFonts w:ascii="Times New Roman" w:eastAsia="Times New Roman" w:hAnsi="Times New Roman"/>
                <w:color w:val="000000"/>
                <w:w w:val="97"/>
                <w:sz w:val="16"/>
                <w:lang w:val="ru-RU"/>
              </w:rPr>
              <w:t xml:space="preserve">Определять и формулировать тему и основную мысль прочитанных </w:t>
            </w:r>
            <w:r w:rsidRPr="003F05B6">
              <w:rPr>
                <w:lang w:val="ru-RU"/>
              </w:rPr>
              <w:br/>
            </w:r>
            <w:r w:rsidRPr="003F05B6">
              <w:rPr>
                <w:rFonts w:ascii="Times New Roman" w:eastAsia="Times New Roman" w:hAnsi="Times New Roman"/>
                <w:color w:val="000000"/>
                <w:w w:val="97"/>
                <w:sz w:val="16"/>
                <w:lang w:val="ru-RU"/>
              </w:rPr>
              <w:t xml:space="preserve">мифов; Сопоставлять мифы разных народов; </w:t>
            </w:r>
            <w:r w:rsidRPr="003F05B6">
              <w:rPr>
                <w:lang w:val="ru-RU"/>
              </w:rPr>
              <w:br/>
            </w:r>
            <w:r w:rsidRPr="003F05B6">
              <w:rPr>
                <w:rFonts w:ascii="Times New Roman" w:eastAsia="Times New Roman" w:hAnsi="Times New Roman"/>
                <w:color w:val="000000"/>
                <w:w w:val="97"/>
                <w:sz w:val="16"/>
                <w:lang w:val="ru-RU"/>
              </w:rPr>
              <w:t xml:space="preserve">сравнивать их с эпическими </w:t>
            </w:r>
            <w:r w:rsidRPr="003F05B6">
              <w:rPr>
                <w:lang w:val="ru-RU"/>
              </w:rPr>
              <w:br/>
            </w:r>
            <w:r w:rsidRPr="003F05B6">
              <w:rPr>
                <w:rFonts w:ascii="Times New Roman" w:eastAsia="Times New Roman" w:hAnsi="Times New Roman"/>
                <w:color w:val="000000"/>
                <w:w w:val="97"/>
                <w:sz w:val="16"/>
                <w:lang w:val="ru-RU"/>
              </w:rPr>
              <w:t>произведениями</w:t>
            </w:r>
            <w:proofErr w:type="gramStart"/>
            <w:r w:rsidRPr="003F05B6">
              <w:rPr>
                <w:rFonts w:ascii="Times New Roman" w:eastAsia="Times New Roman" w:hAnsi="Times New Roman"/>
                <w:color w:val="000000"/>
                <w:w w:val="97"/>
                <w:sz w:val="16"/>
                <w:lang w:val="ru-RU"/>
              </w:rPr>
              <w:t>;;</w:t>
            </w:r>
            <w:proofErr w:type="gramEnd"/>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80"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80" w:after="0" w:line="250" w:lineRule="auto"/>
              <w:ind w:left="74"/>
            </w:pPr>
            <w:r>
              <w:rPr>
                <w:rFonts w:ascii="Times New Roman" w:eastAsia="Times New Roman" w:hAnsi="Times New Roman"/>
                <w:color w:val="000000"/>
                <w:w w:val="97"/>
                <w:sz w:val="16"/>
              </w:rPr>
              <w:t>https://resh.edu.ru/subject/lesson/7366/start/310732/ https://www.youtube.com/watch?v=_PP3UpkIJII https://www.youtube.com/watch?v=BYB6V9kIxNg</w:t>
            </w:r>
          </w:p>
        </w:tc>
      </w:tr>
      <w:tr w:rsidR="00A465FB">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1.2.</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12.09.2022</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45" w:lineRule="auto"/>
              <w:ind w:left="72" w:right="144"/>
              <w:rPr>
                <w:lang w:val="ru-RU"/>
              </w:rPr>
            </w:pPr>
            <w:r w:rsidRPr="003F05B6">
              <w:rPr>
                <w:rFonts w:ascii="Times New Roman" w:eastAsia="Times New Roman" w:hAnsi="Times New Roman"/>
                <w:color w:val="000000"/>
                <w:w w:val="97"/>
                <w:sz w:val="16"/>
                <w:lang w:val="ru-RU"/>
              </w:rPr>
              <w:t>Уметь выразительно читать мифы, определять главную мысль.</w:t>
            </w:r>
          </w:p>
          <w:p w:rsidR="00A465FB" w:rsidRDefault="003F05B6">
            <w:pPr>
              <w:autoSpaceDE w:val="0"/>
              <w:autoSpaceDN w:val="0"/>
              <w:spacing w:before="20" w:after="0" w:line="230" w:lineRule="auto"/>
              <w:ind w:left="72"/>
            </w:pPr>
            <w:proofErr w:type="spellStart"/>
            <w:r>
              <w:rPr>
                <w:rFonts w:ascii="Times New Roman" w:eastAsia="Times New Roman" w:hAnsi="Times New Roman"/>
                <w:color w:val="000000"/>
                <w:w w:val="97"/>
                <w:sz w:val="16"/>
              </w:rPr>
              <w:t>Характеризовать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главных</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героев</w:t>
            </w:r>
            <w:proofErr w:type="spellEnd"/>
            <w:r>
              <w:rPr>
                <w:rFonts w:ascii="Times New Roman" w:eastAsia="Times New Roman" w:hAnsi="Times New Roman"/>
                <w:color w:val="000000"/>
                <w:w w:val="97"/>
                <w:sz w:val="16"/>
              </w:rPr>
              <w:t>.</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8" w:after="0" w:line="245" w:lineRule="auto"/>
              <w:ind w:left="72" w:right="288"/>
            </w:pPr>
            <w:r>
              <w:rPr>
                <w:rFonts w:ascii="Times New Roman" w:eastAsia="Times New Roman" w:hAnsi="Times New Roman"/>
                <w:color w:val="000000"/>
                <w:w w:val="97"/>
                <w:sz w:val="16"/>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ind w:left="74" w:right="720"/>
            </w:pPr>
            <w:r>
              <w:rPr>
                <w:rFonts w:ascii="Times New Roman" w:eastAsia="Times New Roman" w:hAnsi="Times New Roman"/>
                <w:color w:val="000000"/>
                <w:w w:val="97"/>
                <w:sz w:val="16"/>
              </w:rPr>
              <w:t>https://interneturok.ru/lesson/literatura/5-klass/kniga/kniga-istoriya-rozhdeniya</w:t>
            </w:r>
          </w:p>
        </w:tc>
      </w:tr>
      <w:tr w:rsidR="00A465FB">
        <w:trPr>
          <w:trHeight w:hRule="exact" w:val="348"/>
        </w:trPr>
        <w:tc>
          <w:tcPr>
            <w:tcW w:w="48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5</w:t>
            </w:r>
          </w:p>
        </w:tc>
        <w:tc>
          <w:tcPr>
            <w:tcW w:w="1014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A465FB"/>
        </w:tc>
      </w:tr>
      <w:tr w:rsidR="00A465FB">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A465FB">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2.1.</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30" w:lineRule="auto"/>
              <w:ind w:left="72"/>
              <w:rPr>
                <w:lang w:val="ru-RU"/>
              </w:rPr>
            </w:pPr>
            <w:r w:rsidRPr="003F05B6">
              <w:rPr>
                <w:rFonts w:ascii="Times New Roman" w:eastAsia="Times New Roman" w:hAnsi="Times New Roman"/>
                <w:b/>
                <w:color w:val="000000"/>
                <w:w w:val="97"/>
                <w:sz w:val="16"/>
                <w:lang w:val="ru-RU"/>
              </w:rPr>
              <w:t>Малые жанры: пословицы, поговорки, загадки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jc w:val="center"/>
            </w:pPr>
            <w:r>
              <w:rPr>
                <w:rFonts w:ascii="Times New Roman" w:eastAsia="Times New Roman" w:hAnsi="Times New Roman"/>
                <w:color w:val="000000"/>
                <w:w w:val="97"/>
                <w:sz w:val="16"/>
              </w:rPr>
              <w:t>13.09.2022 15.09.2022</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52" w:lineRule="auto"/>
              <w:ind w:left="72"/>
              <w:rPr>
                <w:lang w:val="ru-RU"/>
              </w:rPr>
            </w:pPr>
            <w:r w:rsidRPr="003F05B6">
              <w:rPr>
                <w:rFonts w:ascii="Times New Roman" w:eastAsia="Times New Roman" w:hAnsi="Times New Roman"/>
                <w:color w:val="000000"/>
                <w:w w:val="97"/>
                <w:sz w:val="16"/>
                <w:lang w:val="ru-RU"/>
              </w:rPr>
              <w:t xml:space="preserve">Выразительно читать фольклорные произведения малых жанров, </w:t>
            </w:r>
            <w:r w:rsidRPr="003F05B6">
              <w:rPr>
                <w:lang w:val="ru-RU"/>
              </w:rPr>
              <w:br/>
            </w:r>
            <w:r w:rsidRPr="003F05B6">
              <w:rPr>
                <w:rFonts w:ascii="Times New Roman" w:eastAsia="Times New Roman" w:hAnsi="Times New Roman"/>
                <w:color w:val="000000"/>
                <w:w w:val="97"/>
                <w:sz w:val="16"/>
                <w:lang w:val="ru-RU"/>
              </w:rPr>
              <w:t xml:space="preserve">отвечать на вопросы; </w:t>
            </w:r>
            <w:r w:rsidRPr="003F05B6">
              <w:rPr>
                <w:lang w:val="ru-RU"/>
              </w:rPr>
              <w:br/>
            </w:r>
            <w:r w:rsidRPr="003F05B6">
              <w:rPr>
                <w:rFonts w:ascii="Times New Roman" w:eastAsia="Times New Roman" w:hAnsi="Times New Roman"/>
                <w:color w:val="000000"/>
                <w:w w:val="97"/>
                <w:sz w:val="16"/>
                <w:lang w:val="ru-RU"/>
              </w:rPr>
              <w:t xml:space="preserve">Сопоставлять русские пословицы и поговорки с пословицами и </w:t>
            </w:r>
            <w:r w:rsidRPr="003F05B6">
              <w:rPr>
                <w:lang w:val="ru-RU"/>
              </w:rPr>
              <w:br/>
            </w:r>
            <w:r w:rsidRPr="003F05B6">
              <w:rPr>
                <w:rFonts w:ascii="Times New Roman" w:eastAsia="Times New Roman" w:hAnsi="Times New Roman"/>
                <w:color w:val="000000"/>
                <w:w w:val="97"/>
                <w:sz w:val="16"/>
                <w:lang w:val="ru-RU"/>
              </w:rPr>
              <w:t>поговорками других народов</w:t>
            </w:r>
            <w:proofErr w:type="gramStart"/>
            <w:r w:rsidRPr="003F05B6">
              <w:rPr>
                <w:rFonts w:ascii="Times New Roman" w:eastAsia="Times New Roman" w:hAnsi="Times New Roman"/>
                <w:color w:val="000000"/>
                <w:w w:val="97"/>
                <w:sz w:val="16"/>
                <w:lang w:val="ru-RU"/>
              </w:rPr>
              <w:t>;;</w:t>
            </w:r>
            <w:proofErr w:type="gramEnd"/>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ind w:left="74"/>
            </w:pPr>
            <w:r>
              <w:rPr>
                <w:rFonts w:ascii="Times New Roman" w:eastAsia="Times New Roman" w:hAnsi="Times New Roman"/>
                <w:color w:val="000000"/>
                <w:w w:val="97"/>
                <w:sz w:val="16"/>
              </w:rPr>
              <w:t>https://www.youtube.com/watch?v=_PP3UpkIJII https://www.youtube.com/watch?v=BYB6V9kIxNg</w:t>
            </w:r>
          </w:p>
        </w:tc>
      </w:tr>
      <w:tr w:rsidR="00A465FB">
        <w:trPr>
          <w:trHeight w:hRule="exact" w:val="6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2.2.</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19.09.2022</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45" w:lineRule="auto"/>
              <w:ind w:right="432"/>
              <w:jc w:val="center"/>
            </w:pPr>
            <w:r w:rsidRPr="003F05B6">
              <w:rPr>
                <w:rFonts w:ascii="Times New Roman" w:eastAsia="Times New Roman" w:hAnsi="Times New Roman"/>
                <w:color w:val="000000"/>
                <w:w w:val="97"/>
                <w:sz w:val="16"/>
                <w:lang w:val="ru-RU"/>
              </w:rPr>
              <w:t xml:space="preserve">Уметь сочинять и разгадывать загадки. </w:t>
            </w:r>
            <w:proofErr w:type="spellStart"/>
            <w:r>
              <w:rPr>
                <w:rFonts w:ascii="Times New Roman" w:eastAsia="Times New Roman" w:hAnsi="Times New Roman"/>
                <w:color w:val="000000"/>
                <w:w w:val="97"/>
                <w:sz w:val="16"/>
              </w:rPr>
              <w:t>Выразительно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читать</w:t>
            </w:r>
            <w:proofErr w:type="spellEnd"/>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6" w:after="0" w:line="245" w:lineRule="auto"/>
              <w:ind w:left="72" w:right="288"/>
            </w:pPr>
            <w:r>
              <w:rPr>
                <w:rFonts w:ascii="Times New Roman" w:eastAsia="Times New Roman" w:hAnsi="Times New Roman"/>
                <w:color w:val="000000"/>
                <w:w w:val="97"/>
                <w:sz w:val="16"/>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45" w:lineRule="auto"/>
              <w:ind w:left="74" w:right="720"/>
            </w:pPr>
            <w:r>
              <w:rPr>
                <w:rFonts w:ascii="Times New Roman" w:eastAsia="Times New Roman" w:hAnsi="Times New Roman"/>
                <w:color w:val="000000"/>
                <w:w w:val="97"/>
                <w:sz w:val="16"/>
              </w:rPr>
              <w:t>https://interneturok.ru/lesson/literatura/5-klass/uroki-a-n-arhangelskogo-dlya-5-k</w:t>
            </w:r>
          </w:p>
        </w:tc>
      </w:tr>
      <w:tr w:rsidR="00A465FB">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2.3.</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30" w:lineRule="auto"/>
              <w:ind w:left="72"/>
              <w:rPr>
                <w:lang w:val="ru-RU"/>
              </w:rPr>
            </w:pPr>
            <w:r w:rsidRPr="003F05B6">
              <w:rPr>
                <w:rFonts w:ascii="Times New Roman" w:eastAsia="Times New Roman" w:hAnsi="Times New Roman"/>
                <w:b/>
                <w:color w:val="000000"/>
                <w:w w:val="97"/>
                <w:sz w:val="16"/>
                <w:lang w:val="ru-RU"/>
              </w:rPr>
              <w:t>Сказки народов России и народов мира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jc w:val="center"/>
            </w:pPr>
            <w:r>
              <w:rPr>
                <w:rFonts w:ascii="Times New Roman" w:eastAsia="Times New Roman" w:hAnsi="Times New Roman"/>
                <w:color w:val="000000"/>
                <w:w w:val="97"/>
                <w:sz w:val="16"/>
              </w:rPr>
              <w:t>20.09.2022 29.09.2022</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52" w:lineRule="auto"/>
              <w:ind w:left="72"/>
              <w:rPr>
                <w:lang w:val="ru-RU"/>
              </w:rPr>
            </w:pPr>
            <w:r w:rsidRPr="003F05B6">
              <w:rPr>
                <w:rFonts w:ascii="Times New Roman" w:eastAsia="Times New Roman" w:hAnsi="Times New Roman"/>
                <w:color w:val="000000"/>
                <w:w w:val="97"/>
                <w:sz w:val="16"/>
                <w:lang w:val="ru-RU"/>
              </w:rPr>
              <w:t xml:space="preserve">Определять виды сказок </w:t>
            </w:r>
            <w:r w:rsidRPr="003F05B6">
              <w:rPr>
                <w:lang w:val="ru-RU"/>
              </w:rPr>
              <w:br/>
            </w:r>
            <w:r w:rsidRPr="003F05B6">
              <w:rPr>
                <w:rFonts w:ascii="Times New Roman" w:eastAsia="Times New Roman" w:hAnsi="Times New Roman"/>
                <w:color w:val="000000"/>
                <w:w w:val="97"/>
                <w:sz w:val="16"/>
                <w:lang w:val="ru-RU"/>
              </w:rPr>
              <w:t xml:space="preserve">(волшебные, бытовые, о </w:t>
            </w:r>
            <w:r w:rsidRPr="003F05B6">
              <w:rPr>
                <w:lang w:val="ru-RU"/>
              </w:rPr>
              <w:br/>
            </w:r>
            <w:r w:rsidRPr="003F05B6">
              <w:rPr>
                <w:rFonts w:ascii="Times New Roman" w:eastAsia="Times New Roman" w:hAnsi="Times New Roman"/>
                <w:color w:val="000000"/>
                <w:w w:val="97"/>
                <w:sz w:val="16"/>
                <w:lang w:val="ru-RU"/>
              </w:rPr>
              <w:t xml:space="preserve">животных); </w:t>
            </w:r>
            <w:r w:rsidRPr="003F05B6">
              <w:rPr>
                <w:lang w:val="ru-RU"/>
              </w:rPr>
              <w:br/>
            </w:r>
            <w:r w:rsidRPr="003F05B6">
              <w:rPr>
                <w:rFonts w:ascii="Times New Roman" w:eastAsia="Times New Roman" w:hAnsi="Times New Roman"/>
                <w:color w:val="000000"/>
                <w:w w:val="97"/>
                <w:sz w:val="16"/>
                <w:lang w:val="ru-RU"/>
              </w:rPr>
              <w:t xml:space="preserve">Определять и формулировать тему и основную мысль прочитанной </w:t>
            </w:r>
            <w:r w:rsidRPr="003F05B6">
              <w:rPr>
                <w:lang w:val="ru-RU"/>
              </w:rPr>
              <w:br/>
            </w:r>
            <w:r w:rsidRPr="003F05B6">
              <w:rPr>
                <w:rFonts w:ascii="Times New Roman" w:eastAsia="Times New Roman" w:hAnsi="Times New Roman"/>
                <w:color w:val="000000"/>
                <w:w w:val="97"/>
                <w:sz w:val="16"/>
                <w:lang w:val="ru-RU"/>
              </w:rPr>
              <w:t>сказки;</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4"/>
            </w:pPr>
            <w:r>
              <w:rPr>
                <w:rFonts w:ascii="Times New Roman" w:eastAsia="Times New Roman" w:hAnsi="Times New Roman"/>
                <w:color w:val="000000"/>
                <w:w w:val="97"/>
                <w:sz w:val="16"/>
              </w:rPr>
              <w:t>https://www.youtube.com/watch?v=uOP5ztxvE_A</w:t>
            </w:r>
          </w:p>
        </w:tc>
      </w:tr>
      <w:tr w:rsidR="00A465FB">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2.4.</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03.10.2022</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50" w:lineRule="auto"/>
              <w:ind w:left="72" w:right="144"/>
              <w:rPr>
                <w:lang w:val="ru-RU"/>
              </w:rPr>
            </w:pPr>
            <w:r w:rsidRPr="003F05B6">
              <w:rPr>
                <w:rFonts w:ascii="Times New Roman" w:eastAsia="Times New Roman" w:hAnsi="Times New Roman"/>
                <w:color w:val="000000"/>
                <w:w w:val="97"/>
                <w:sz w:val="16"/>
                <w:lang w:val="ru-RU"/>
              </w:rPr>
              <w:t xml:space="preserve">Выразительно читать, кратко </w:t>
            </w:r>
            <w:r w:rsidRPr="003F05B6">
              <w:rPr>
                <w:lang w:val="ru-RU"/>
              </w:rPr>
              <w:br/>
            </w:r>
            <w:r w:rsidRPr="003F05B6">
              <w:rPr>
                <w:rFonts w:ascii="Times New Roman" w:eastAsia="Times New Roman" w:hAnsi="Times New Roman"/>
                <w:color w:val="000000"/>
                <w:w w:val="97"/>
                <w:sz w:val="16"/>
                <w:lang w:val="ru-RU"/>
              </w:rPr>
              <w:t>пересказывать сжато и подробно, выборочно, отвечать на вопросы, характеризовать героев</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https://resh.edu.ru/subject/lesson/7370/start/245746/</w:t>
            </w:r>
          </w:p>
        </w:tc>
      </w:tr>
      <w:tr w:rsidR="00A465FB">
        <w:trPr>
          <w:trHeight w:hRule="exact" w:val="348"/>
        </w:trPr>
        <w:tc>
          <w:tcPr>
            <w:tcW w:w="48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9</w:t>
            </w:r>
          </w:p>
        </w:tc>
        <w:tc>
          <w:tcPr>
            <w:tcW w:w="1014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A465FB"/>
        </w:tc>
      </w:tr>
      <w:tr w:rsidR="00A465FB" w:rsidRPr="007A366C">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6" w:after="0" w:line="233" w:lineRule="auto"/>
              <w:ind w:left="72"/>
              <w:rPr>
                <w:lang w:val="ru-RU"/>
              </w:rPr>
            </w:pPr>
            <w:r w:rsidRPr="003F05B6">
              <w:rPr>
                <w:rFonts w:ascii="Times New Roman" w:eastAsia="Times New Roman" w:hAnsi="Times New Roman"/>
                <w:color w:val="000000"/>
                <w:w w:val="97"/>
                <w:sz w:val="16"/>
                <w:lang w:val="ru-RU"/>
              </w:rPr>
              <w:t>Раздел 3.</w:t>
            </w:r>
            <w:r w:rsidRPr="003F05B6">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3F05B6">
              <w:rPr>
                <w:rFonts w:ascii="Times New Roman" w:eastAsia="Times New Roman" w:hAnsi="Times New Roman"/>
                <w:b/>
                <w:color w:val="000000"/>
                <w:w w:val="97"/>
                <w:sz w:val="16"/>
                <w:lang w:val="ru-RU"/>
              </w:rPr>
              <w:t xml:space="preserve"> века</w:t>
            </w:r>
          </w:p>
        </w:tc>
      </w:tr>
    </w:tbl>
    <w:p w:rsidR="00A465FB" w:rsidRPr="003F05B6" w:rsidRDefault="00A465FB">
      <w:pPr>
        <w:autoSpaceDE w:val="0"/>
        <w:autoSpaceDN w:val="0"/>
        <w:spacing w:after="0" w:line="14" w:lineRule="exact"/>
        <w:rPr>
          <w:lang w:val="ru-RU"/>
        </w:rPr>
      </w:pPr>
    </w:p>
    <w:p w:rsidR="00A465FB" w:rsidRPr="003F05B6" w:rsidRDefault="00A465FB">
      <w:pPr>
        <w:rPr>
          <w:lang w:val="ru-RU"/>
        </w:rPr>
        <w:sectPr w:rsidR="00A465FB" w:rsidRPr="003F05B6">
          <w:pgSz w:w="16840" w:h="11900"/>
          <w:pgMar w:top="282" w:right="640" w:bottom="604" w:left="666" w:header="720" w:footer="720" w:gutter="0"/>
          <w:cols w:space="720" w:equalWidth="0">
            <w:col w:w="15534" w:space="0"/>
          </w:cols>
          <w:docGrid w:linePitch="360"/>
        </w:sectPr>
      </w:pPr>
    </w:p>
    <w:p w:rsidR="00A465FB" w:rsidRPr="003F05B6" w:rsidRDefault="00A465FB">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430"/>
        <w:gridCol w:w="530"/>
        <w:gridCol w:w="1104"/>
        <w:gridCol w:w="1140"/>
        <w:gridCol w:w="866"/>
        <w:gridCol w:w="2592"/>
        <w:gridCol w:w="1020"/>
        <w:gridCol w:w="3424"/>
      </w:tblGrid>
      <w:tr w:rsidR="00A465FB">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3.1.</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47" w:lineRule="auto"/>
              <w:ind w:left="72" w:right="288"/>
              <w:rPr>
                <w:lang w:val="ru-RU"/>
              </w:rPr>
            </w:pPr>
            <w:r w:rsidRPr="003F05B6">
              <w:rPr>
                <w:rFonts w:ascii="Times New Roman" w:eastAsia="Times New Roman" w:hAnsi="Times New Roman"/>
                <w:color w:val="000000"/>
                <w:w w:val="97"/>
                <w:sz w:val="16"/>
                <w:lang w:val="ru-RU"/>
              </w:rPr>
              <w:t xml:space="preserve">И. А. Крылов. Басни (три по выбору). «Волк на </w:t>
            </w:r>
            <w:proofErr w:type="spellStart"/>
            <w:r w:rsidRPr="003F05B6">
              <w:rPr>
                <w:rFonts w:ascii="Times New Roman" w:eastAsia="Times New Roman" w:hAnsi="Times New Roman"/>
                <w:color w:val="000000"/>
                <w:w w:val="97"/>
                <w:sz w:val="16"/>
                <w:lang w:val="ru-RU"/>
              </w:rPr>
              <w:t>псарне»</w:t>
            </w:r>
            <w:proofErr w:type="gramStart"/>
            <w:r w:rsidRPr="003F05B6">
              <w:rPr>
                <w:rFonts w:ascii="Times New Roman" w:eastAsia="Times New Roman" w:hAnsi="Times New Roman"/>
                <w:color w:val="000000"/>
                <w:w w:val="97"/>
                <w:sz w:val="16"/>
                <w:lang w:val="ru-RU"/>
              </w:rPr>
              <w:t>,«</w:t>
            </w:r>
            <w:proofErr w:type="gramEnd"/>
            <w:r w:rsidRPr="003F05B6">
              <w:rPr>
                <w:rFonts w:ascii="Times New Roman" w:eastAsia="Times New Roman" w:hAnsi="Times New Roman"/>
                <w:color w:val="000000"/>
                <w:w w:val="97"/>
                <w:sz w:val="16"/>
                <w:lang w:val="ru-RU"/>
              </w:rPr>
              <w:t>Листы</w:t>
            </w:r>
            <w:proofErr w:type="spellEnd"/>
            <w:r w:rsidRPr="003F05B6">
              <w:rPr>
                <w:rFonts w:ascii="Times New Roman" w:eastAsia="Times New Roman" w:hAnsi="Times New Roman"/>
                <w:color w:val="000000"/>
                <w:w w:val="97"/>
                <w:sz w:val="16"/>
                <w:lang w:val="ru-RU"/>
              </w:rPr>
              <w:t xml:space="preserve"> и Корни», «Свинья под Дубом», «Квартет», «Осёл и Соловей», «Ворона и Лисица»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jc w:val="center"/>
            </w:pPr>
            <w:r>
              <w:rPr>
                <w:rFonts w:ascii="Times New Roman" w:eastAsia="Times New Roman" w:hAnsi="Times New Roman"/>
                <w:color w:val="000000"/>
                <w:w w:val="97"/>
                <w:sz w:val="16"/>
              </w:rPr>
              <w:t>04.10.2022 17.10.2022</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54" w:lineRule="auto"/>
              <w:ind w:left="72"/>
              <w:rPr>
                <w:lang w:val="ru-RU"/>
              </w:rPr>
            </w:pPr>
            <w:r w:rsidRPr="003F05B6">
              <w:rPr>
                <w:rFonts w:ascii="Times New Roman" w:eastAsia="Times New Roman" w:hAnsi="Times New Roman"/>
                <w:color w:val="000000"/>
                <w:w w:val="97"/>
                <w:sz w:val="16"/>
                <w:lang w:val="ru-RU"/>
              </w:rPr>
              <w:t xml:space="preserve">Определять и формулировать тему и основную мысль прочитанной </w:t>
            </w:r>
            <w:r w:rsidRPr="003F05B6">
              <w:rPr>
                <w:lang w:val="ru-RU"/>
              </w:rPr>
              <w:br/>
            </w:r>
            <w:r w:rsidRPr="003F05B6">
              <w:rPr>
                <w:rFonts w:ascii="Times New Roman" w:eastAsia="Times New Roman" w:hAnsi="Times New Roman"/>
                <w:color w:val="000000"/>
                <w:w w:val="97"/>
                <w:sz w:val="16"/>
                <w:lang w:val="ru-RU"/>
              </w:rPr>
              <w:t xml:space="preserve">басни; </w:t>
            </w:r>
            <w:r w:rsidRPr="003F05B6">
              <w:rPr>
                <w:lang w:val="ru-RU"/>
              </w:rPr>
              <w:br/>
            </w:r>
            <w:r w:rsidRPr="003F05B6">
              <w:rPr>
                <w:rFonts w:ascii="Times New Roman" w:eastAsia="Times New Roman" w:hAnsi="Times New Roman"/>
                <w:color w:val="000000"/>
                <w:w w:val="97"/>
                <w:sz w:val="16"/>
                <w:lang w:val="ru-RU"/>
              </w:rPr>
              <w:t xml:space="preserve">Находить значение незнакомого </w:t>
            </w:r>
            <w:r w:rsidRPr="003F05B6">
              <w:rPr>
                <w:lang w:val="ru-RU"/>
              </w:rPr>
              <w:br/>
            </w:r>
            <w:r w:rsidRPr="003F05B6">
              <w:rPr>
                <w:rFonts w:ascii="Times New Roman" w:eastAsia="Times New Roman" w:hAnsi="Times New Roman"/>
                <w:color w:val="000000"/>
                <w:w w:val="97"/>
                <w:sz w:val="16"/>
                <w:lang w:val="ru-RU"/>
              </w:rPr>
              <w:t xml:space="preserve">слова в словаре; </w:t>
            </w:r>
            <w:r w:rsidRPr="003F05B6">
              <w:rPr>
                <w:lang w:val="ru-RU"/>
              </w:rPr>
              <w:br/>
            </w:r>
            <w:r w:rsidRPr="003F05B6">
              <w:rPr>
                <w:rFonts w:ascii="Times New Roman" w:eastAsia="Times New Roman" w:hAnsi="Times New Roman"/>
                <w:color w:val="000000"/>
                <w:w w:val="97"/>
                <w:sz w:val="16"/>
                <w:lang w:val="ru-RU"/>
              </w:rPr>
              <w:t xml:space="preserve">Определять художественные </w:t>
            </w:r>
            <w:r w:rsidRPr="003F05B6">
              <w:rPr>
                <w:lang w:val="ru-RU"/>
              </w:rPr>
              <w:br/>
            </w:r>
            <w:r w:rsidRPr="003F05B6">
              <w:rPr>
                <w:rFonts w:ascii="Times New Roman" w:eastAsia="Times New Roman" w:hAnsi="Times New Roman"/>
                <w:color w:val="000000"/>
                <w:w w:val="97"/>
                <w:sz w:val="16"/>
                <w:lang w:val="ru-RU"/>
              </w:rPr>
              <w:t xml:space="preserve">особенности басенного жанра; </w:t>
            </w:r>
            <w:r w:rsidRPr="003F05B6">
              <w:rPr>
                <w:lang w:val="ru-RU"/>
              </w:rPr>
              <w:br/>
            </w:r>
            <w:r w:rsidRPr="003F05B6">
              <w:rPr>
                <w:rFonts w:ascii="Times New Roman" w:eastAsia="Times New Roman" w:hAnsi="Times New Roman"/>
                <w:color w:val="000000"/>
                <w:w w:val="97"/>
                <w:sz w:val="16"/>
                <w:lang w:val="ru-RU"/>
              </w:rPr>
              <w:t xml:space="preserve">Иметь первоначальное </w:t>
            </w:r>
            <w:r w:rsidRPr="003F05B6">
              <w:rPr>
                <w:lang w:val="ru-RU"/>
              </w:rPr>
              <w:br/>
            </w:r>
            <w:r w:rsidRPr="003F05B6">
              <w:rPr>
                <w:rFonts w:ascii="Times New Roman" w:eastAsia="Times New Roman" w:hAnsi="Times New Roman"/>
                <w:color w:val="000000"/>
                <w:w w:val="97"/>
                <w:sz w:val="16"/>
                <w:lang w:val="ru-RU"/>
              </w:rPr>
              <w:t xml:space="preserve">представление об аллегории и </w:t>
            </w:r>
            <w:r w:rsidRPr="003F05B6">
              <w:rPr>
                <w:lang w:val="ru-RU"/>
              </w:rPr>
              <w:br/>
            </w:r>
            <w:r w:rsidRPr="003F05B6">
              <w:rPr>
                <w:rFonts w:ascii="Times New Roman" w:eastAsia="Times New Roman" w:hAnsi="Times New Roman"/>
                <w:color w:val="000000"/>
                <w:w w:val="97"/>
                <w:sz w:val="16"/>
                <w:lang w:val="ru-RU"/>
              </w:rPr>
              <w:t>морали</w:t>
            </w:r>
            <w:proofErr w:type="gramStart"/>
            <w:r w:rsidRPr="003F05B6">
              <w:rPr>
                <w:rFonts w:ascii="Times New Roman" w:eastAsia="Times New Roman" w:hAnsi="Times New Roman"/>
                <w:color w:val="000000"/>
                <w:w w:val="97"/>
                <w:sz w:val="16"/>
                <w:lang w:val="ru-RU"/>
              </w:rPr>
              <w:t xml:space="preserve">; </w:t>
            </w:r>
            <w:r w:rsidRPr="003F05B6">
              <w:rPr>
                <w:lang w:val="ru-RU"/>
              </w:rPr>
              <w:br/>
            </w:r>
            <w:r w:rsidRPr="003F05B6">
              <w:rPr>
                <w:rFonts w:ascii="Times New Roman" w:eastAsia="Times New Roman" w:hAnsi="Times New Roman"/>
                <w:color w:val="000000"/>
                <w:w w:val="97"/>
                <w:sz w:val="16"/>
                <w:lang w:val="ru-RU"/>
              </w:rPr>
              <w:t>;</w:t>
            </w:r>
            <w:proofErr w:type="gramEnd"/>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4"/>
            </w:pPr>
            <w:r>
              <w:rPr>
                <w:rFonts w:ascii="Times New Roman" w:eastAsia="Times New Roman" w:hAnsi="Times New Roman"/>
                <w:color w:val="000000"/>
                <w:w w:val="97"/>
                <w:sz w:val="16"/>
              </w:rPr>
              <w:t>https://resh.edu.ru/subject/lesson/7393/</w:t>
            </w:r>
          </w:p>
        </w:tc>
      </w:tr>
      <w:tr w:rsidR="00A465FB">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3.2.</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18.10.2022</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6" w:after="0" w:line="250" w:lineRule="auto"/>
              <w:ind w:left="72" w:right="144"/>
              <w:rPr>
                <w:lang w:val="ru-RU"/>
              </w:rPr>
            </w:pPr>
            <w:r w:rsidRPr="003F05B6">
              <w:rPr>
                <w:rFonts w:ascii="Times New Roman" w:eastAsia="Times New Roman" w:hAnsi="Times New Roman"/>
                <w:color w:val="000000"/>
                <w:w w:val="97"/>
                <w:sz w:val="16"/>
                <w:lang w:val="ru-RU"/>
              </w:rPr>
              <w:t>Выразительно читать басню, в том числе по ролям, инсценировать басню</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6"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4"/>
            </w:pPr>
            <w:r>
              <w:rPr>
                <w:rFonts w:ascii="Times New Roman" w:eastAsia="Times New Roman" w:hAnsi="Times New Roman"/>
                <w:color w:val="000000"/>
                <w:w w:val="97"/>
                <w:sz w:val="16"/>
              </w:rPr>
              <w:t>https://resh.edu.ru/subject/lesson/7392/</w:t>
            </w:r>
          </w:p>
        </w:tc>
      </w:tr>
      <w:tr w:rsidR="00A465FB">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3.3.</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50" w:lineRule="auto"/>
              <w:ind w:left="72" w:right="144"/>
            </w:pPr>
            <w:r w:rsidRPr="003F05B6">
              <w:rPr>
                <w:rFonts w:ascii="Times New Roman" w:eastAsia="Times New Roman" w:hAnsi="Times New Roman"/>
                <w:color w:val="000000"/>
                <w:w w:val="97"/>
                <w:sz w:val="16"/>
                <w:lang w:val="ru-RU"/>
              </w:rPr>
              <w:t xml:space="preserve">А. С. Пушкин. Стихотворения (не менее трёх). «Зимнее </w:t>
            </w:r>
            <w:proofErr w:type="spellStart"/>
            <w:r w:rsidRPr="003F05B6">
              <w:rPr>
                <w:rFonts w:ascii="Times New Roman" w:eastAsia="Times New Roman" w:hAnsi="Times New Roman"/>
                <w:color w:val="000000"/>
                <w:w w:val="97"/>
                <w:sz w:val="16"/>
                <w:lang w:val="ru-RU"/>
              </w:rPr>
              <w:t>утро»</w:t>
            </w:r>
            <w:proofErr w:type="gramStart"/>
            <w:r w:rsidRPr="003F05B6">
              <w:rPr>
                <w:rFonts w:ascii="Times New Roman" w:eastAsia="Times New Roman" w:hAnsi="Times New Roman"/>
                <w:color w:val="000000"/>
                <w:w w:val="97"/>
                <w:sz w:val="16"/>
                <w:lang w:val="ru-RU"/>
              </w:rPr>
              <w:t>,«</w:t>
            </w:r>
            <w:proofErr w:type="gramEnd"/>
            <w:r w:rsidRPr="003F05B6">
              <w:rPr>
                <w:rFonts w:ascii="Times New Roman" w:eastAsia="Times New Roman" w:hAnsi="Times New Roman"/>
                <w:color w:val="000000"/>
                <w:w w:val="97"/>
                <w:sz w:val="16"/>
                <w:lang w:val="ru-RU"/>
              </w:rPr>
              <w:t>Зимний</w:t>
            </w:r>
            <w:proofErr w:type="spellEnd"/>
            <w:r w:rsidRPr="003F05B6">
              <w:rPr>
                <w:rFonts w:ascii="Times New Roman" w:eastAsia="Times New Roman" w:hAnsi="Times New Roman"/>
                <w:color w:val="000000"/>
                <w:w w:val="97"/>
                <w:sz w:val="16"/>
                <w:lang w:val="ru-RU"/>
              </w:rPr>
              <w:t xml:space="preserve"> вечер», «Няне» и др.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Сказка</w:t>
            </w:r>
            <w:proofErr w:type="spellEnd"/>
            <w:r>
              <w:rPr>
                <w:rFonts w:ascii="Times New Roman" w:eastAsia="Times New Roman" w:hAnsi="Times New Roman"/>
                <w:color w:val="000000"/>
                <w:w w:val="97"/>
                <w:sz w:val="16"/>
              </w:rPr>
              <w:t xml:space="preserve"> о </w:t>
            </w:r>
            <w:proofErr w:type="spellStart"/>
            <w:r>
              <w:rPr>
                <w:rFonts w:ascii="Times New Roman" w:eastAsia="Times New Roman" w:hAnsi="Times New Roman"/>
                <w:color w:val="000000"/>
                <w:w w:val="97"/>
                <w:sz w:val="16"/>
              </w:rPr>
              <w:t>мёртвой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царевне</w:t>
            </w:r>
            <w:proofErr w:type="spellEnd"/>
            <w:r>
              <w:rPr>
                <w:rFonts w:ascii="Times New Roman" w:eastAsia="Times New Roman" w:hAnsi="Times New Roman"/>
                <w:color w:val="000000"/>
                <w:w w:val="97"/>
                <w:sz w:val="16"/>
              </w:rPr>
              <w:t xml:space="preserve"> и о семи богатырях»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45" w:lineRule="auto"/>
              <w:jc w:val="center"/>
            </w:pPr>
            <w:r>
              <w:rPr>
                <w:rFonts w:ascii="Times New Roman" w:eastAsia="Times New Roman" w:hAnsi="Times New Roman"/>
                <w:color w:val="000000"/>
                <w:w w:val="97"/>
                <w:sz w:val="16"/>
              </w:rPr>
              <w:t>20.10.2022 08.11.2022</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6" w:after="0" w:line="254" w:lineRule="auto"/>
              <w:ind w:left="72"/>
              <w:rPr>
                <w:lang w:val="ru-RU"/>
              </w:rPr>
            </w:pPr>
            <w:r w:rsidRPr="003F05B6">
              <w:rPr>
                <w:rFonts w:ascii="Times New Roman" w:eastAsia="Times New Roman" w:hAnsi="Times New Roman"/>
                <w:color w:val="000000"/>
                <w:w w:val="97"/>
                <w:sz w:val="16"/>
                <w:lang w:val="ru-RU"/>
              </w:rPr>
              <w:t xml:space="preserve">Отличать поэтический текст от </w:t>
            </w:r>
            <w:r w:rsidRPr="003F05B6">
              <w:rPr>
                <w:lang w:val="ru-RU"/>
              </w:rPr>
              <w:br/>
            </w:r>
            <w:r w:rsidRPr="003F05B6">
              <w:rPr>
                <w:rFonts w:ascii="Times New Roman" w:eastAsia="Times New Roman" w:hAnsi="Times New Roman"/>
                <w:color w:val="000000"/>
                <w:w w:val="97"/>
                <w:sz w:val="16"/>
                <w:lang w:val="ru-RU"/>
              </w:rPr>
              <w:t xml:space="preserve">прозаического, аргументировать свой ответ; </w:t>
            </w:r>
            <w:r w:rsidRPr="003F05B6">
              <w:rPr>
                <w:lang w:val="ru-RU"/>
              </w:rPr>
              <w:br/>
            </w:r>
            <w:r w:rsidRPr="003F05B6">
              <w:rPr>
                <w:rFonts w:ascii="Times New Roman" w:eastAsia="Times New Roman" w:hAnsi="Times New Roman"/>
                <w:color w:val="000000"/>
                <w:w w:val="97"/>
                <w:sz w:val="16"/>
                <w:lang w:val="ru-RU"/>
              </w:rPr>
              <w:t xml:space="preserve">Определять тематическое единство подобранных произведений; </w:t>
            </w:r>
            <w:r w:rsidRPr="003F05B6">
              <w:rPr>
                <w:lang w:val="ru-RU"/>
              </w:rPr>
              <w:br/>
            </w:r>
            <w:r w:rsidRPr="003F05B6">
              <w:rPr>
                <w:rFonts w:ascii="Times New Roman" w:eastAsia="Times New Roman" w:hAnsi="Times New Roman"/>
                <w:color w:val="000000"/>
                <w:w w:val="97"/>
                <w:sz w:val="16"/>
                <w:lang w:val="ru-RU"/>
              </w:rPr>
              <w:t>Выявлять средства художественной изобразительности в лирических произведениях (эпитет, метафору, олицетворение, сравнение);</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6"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https://www.youtube.com/watch?v=Cg4oSYfWZSs</w:t>
            </w:r>
          </w:p>
        </w:tc>
      </w:tr>
      <w:tr w:rsidR="00A465FB">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3.4.</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30" w:lineRule="auto"/>
              <w:ind w:left="72"/>
              <w:rPr>
                <w:lang w:val="ru-RU"/>
              </w:rPr>
            </w:pPr>
            <w:r w:rsidRPr="003F05B6">
              <w:rPr>
                <w:rFonts w:ascii="Times New Roman" w:eastAsia="Times New Roman" w:hAnsi="Times New Roman"/>
                <w:b/>
                <w:color w:val="000000"/>
                <w:w w:val="97"/>
                <w:sz w:val="16"/>
                <w:lang w:val="ru-RU"/>
              </w:rPr>
              <w:t>М. Ю. Лермонтов. Стихотворение «Бородино»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jc w:val="center"/>
            </w:pPr>
            <w:r>
              <w:rPr>
                <w:rFonts w:ascii="Times New Roman" w:eastAsia="Times New Roman" w:hAnsi="Times New Roman"/>
                <w:color w:val="000000"/>
                <w:w w:val="97"/>
                <w:sz w:val="16"/>
              </w:rPr>
              <w:t>10.11.2022 14.11.2022</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54" w:lineRule="auto"/>
              <w:ind w:left="72" w:right="144"/>
              <w:rPr>
                <w:lang w:val="ru-RU"/>
              </w:rPr>
            </w:pPr>
            <w:r w:rsidRPr="003F05B6">
              <w:rPr>
                <w:rFonts w:ascii="Times New Roman" w:eastAsia="Times New Roman" w:hAnsi="Times New Roman"/>
                <w:color w:val="000000"/>
                <w:w w:val="97"/>
                <w:sz w:val="16"/>
                <w:lang w:val="ru-RU"/>
              </w:rPr>
              <w:t xml:space="preserve">Отвечать на вопросы по </w:t>
            </w:r>
            <w:r w:rsidRPr="003F05B6">
              <w:rPr>
                <w:lang w:val="ru-RU"/>
              </w:rPr>
              <w:br/>
            </w:r>
            <w:r w:rsidRPr="003F05B6">
              <w:rPr>
                <w:rFonts w:ascii="Times New Roman" w:eastAsia="Times New Roman" w:hAnsi="Times New Roman"/>
                <w:color w:val="000000"/>
                <w:w w:val="97"/>
                <w:sz w:val="16"/>
                <w:lang w:val="ru-RU"/>
              </w:rPr>
              <w:t xml:space="preserve">прочитанному тексту, задавать </w:t>
            </w:r>
            <w:r w:rsidRPr="003F05B6">
              <w:rPr>
                <w:lang w:val="ru-RU"/>
              </w:rPr>
              <w:br/>
            </w:r>
            <w:r w:rsidRPr="003F05B6">
              <w:rPr>
                <w:rFonts w:ascii="Times New Roman" w:eastAsia="Times New Roman" w:hAnsi="Times New Roman"/>
                <w:color w:val="000000"/>
                <w:w w:val="97"/>
                <w:sz w:val="16"/>
                <w:lang w:val="ru-RU"/>
              </w:rPr>
              <w:t xml:space="preserve">вопросы с целью понимания </w:t>
            </w:r>
            <w:r w:rsidRPr="003F05B6">
              <w:rPr>
                <w:lang w:val="ru-RU"/>
              </w:rPr>
              <w:br/>
            </w:r>
            <w:r w:rsidRPr="003F05B6">
              <w:rPr>
                <w:rFonts w:ascii="Times New Roman" w:eastAsia="Times New Roman" w:hAnsi="Times New Roman"/>
                <w:color w:val="000000"/>
                <w:w w:val="97"/>
                <w:sz w:val="16"/>
                <w:lang w:val="ru-RU"/>
              </w:rPr>
              <w:t xml:space="preserve">содержания стихотворения; </w:t>
            </w:r>
            <w:r w:rsidRPr="003F05B6">
              <w:rPr>
                <w:lang w:val="ru-RU"/>
              </w:rPr>
              <w:br/>
            </w:r>
            <w:r w:rsidRPr="003F05B6">
              <w:rPr>
                <w:rFonts w:ascii="Times New Roman" w:eastAsia="Times New Roman" w:hAnsi="Times New Roman"/>
                <w:color w:val="000000"/>
                <w:w w:val="97"/>
                <w:sz w:val="16"/>
                <w:lang w:val="ru-RU"/>
              </w:rPr>
              <w:t xml:space="preserve">Определять его историческую </w:t>
            </w:r>
            <w:r w:rsidRPr="003F05B6">
              <w:rPr>
                <w:lang w:val="ru-RU"/>
              </w:rPr>
              <w:br/>
            </w:r>
            <w:r w:rsidRPr="003F05B6">
              <w:rPr>
                <w:rFonts w:ascii="Times New Roman" w:eastAsia="Times New Roman" w:hAnsi="Times New Roman"/>
                <w:color w:val="000000"/>
                <w:w w:val="97"/>
                <w:sz w:val="16"/>
                <w:lang w:val="ru-RU"/>
              </w:rPr>
              <w:t xml:space="preserve">основу, идейно-тематическое </w:t>
            </w:r>
            <w:r w:rsidRPr="003F05B6">
              <w:rPr>
                <w:lang w:val="ru-RU"/>
              </w:rPr>
              <w:br/>
            </w:r>
            <w:r w:rsidRPr="003F05B6">
              <w:rPr>
                <w:rFonts w:ascii="Times New Roman" w:eastAsia="Times New Roman" w:hAnsi="Times New Roman"/>
                <w:color w:val="000000"/>
                <w:w w:val="97"/>
                <w:sz w:val="16"/>
                <w:lang w:val="ru-RU"/>
              </w:rPr>
              <w:t xml:space="preserve">содержание; </w:t>
            </w:r>
            <w:r w:rsidRPr="003F05B6">
              <w:rPr>
                <w:lang w:val="ru-RU"/>
              </w:rPr>
              <w:br/>
            </w:r>
            <w:r w:rsidRPr="003F05B6">
              <w:rPr>
                <w:rFonts w:ascii="Times New Roman" w:eastAsia="Times New Roman" w:hAnsi="Times New Roman"/>
                <w:color w:val="000000"/>
                <w:w w:val="97"/>
                <w:sz w:val="16"/>
                <w:lang w:val="ru-RU"/>
              </w:rPr>
              <w:t xml:space="preserve">Определять позицию автора; </w:t>
            </w:r>
            <w:r w:rsidRPr="003F05B6">
              <w:rPr>
                <w:lang w:val="ru-RU"/>
              </w:rPr>
              <w:br/>
            </w:r>
            <w:r w:rsidRPr="003F05B6">
              <w:rPr>
                <w:rFonts w:ascii="Times New Roman" w:eastAsia="Times New Roman" w:hAnsi="Times New Roman"/>
                <w:color w:val="000000"/>
                <w:w w:val="97"/>
                <w:sz w:val="16"/>
                <w:lang w:val="ru-RU"/>
              </w:rPr>
              <w:t xml:space="preserve">Выявлять жанровые признаки и средства художественной </w:t>
            </w:r>
            <w:r w:rsidRPr="003F05B6">
              <w:rPr>
                <w:lang w:val="ru-RU"/>
              </w:rPr>
              <w:br/>
            </w:r>
            <w:r w:rsidRPr="003F05B6">
              <w:rPr>
                <w:rFonts w:ascii="Times New Roman" w:eastAsia="Times New Roman" w:hAnsi="Times New Roman"/>
                <w:color w:val="000000"/>
                <w:w w:val="97"/>
                <w:sz w:val="16"/>
                <w:lang w:val="ru-RU"/>
              </w:rPr>
              <w:t>изобразительности в произведении (эпитет, олицетворение, сравнение, метафора);</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4"/>
            </w:pPr>
            <w:r>
              <w:rPr>
                <w:rFonts w:ascii="Times New Roman" w:eastAsia="Times New Roman" w:hAnsi="Times New Roman"/>
                <w:color w:val="000000"/>
                <w:w w:val="97"/>
                <w:sz w:val="16"/>
              </w:rPr>
              <w:t>https://resh.edu.ru/subject/lesson/7385/</w:t>
            </w:r>
          </w:p>
        </w:tc>
      </w:tr>
      <w:tr w:rsidR="00A465FB">
        <w:trPr>
          <w:trHeight w:hRule="exact" w:val="13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3.5.</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30" w:lineRule="auto"/>
              <w:ind w:left="72"/>
              <w:rPr>
                <w:lang w:val="ru-RU"/>
              </w:rPr>
            </w:pPr>
            <w:r w:rsidRPr="003F05B6">
              <w:rPr>
                <w:rFonts w:ascii="Times New Roman" w:eastAsia="Times New Roman" w:hAnsi="Times New Roman"/>
                <w:b/>
                <w:color w:val="000000"/>
                <w:w w:val="97"/>
                <w:sz w:val="16"/>
                <w:lang w:val="ru-RU"/>
              </w:rPr>
              <w:t>Н. В. Гоголь. Повесть «Ночь перед Рождеством»</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jc w:val="center"/>
            </w:pPr>
            <w:r>
              <w:rPr>
                <w:rFonts w:ascii="Times New Roman" w:eastAsia="Times New Roman" w:hAnsi="Times New Roman"/>
                <w:color w:val="000000"/>
                <w:w w:val="97"/>
                <w:sz w:val="16"/>
              </w:rPr>
              <w:t>15.11.2022 21.11.2022</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52" w:lineRule="auto"/>
              <w:ind w:left="72" w:right="144"/>
              <w:rPr>
                <w:lang w:val="ru-RU"/>
              </w:rPr>
            </w:pPr>
            <w:r w:rsidRPr="003F05B6">
              <w:rPr>
                <w:rFonts w:ascii="Times New Roman" w:eastAsia="Times New Roman" w:hAnsi="Times New Roman"/>
                <w:color w:val="000000"/>
                <w:w w:val="97"/>
                <w:sz w:val="16"/>
                <w:lang w:val="ru-RU"/>
              </w:rPr>
              <w:t xml:space="preserve">Учиться </w:t>
            </w:r>
            <w:proofErr w:type="gramStart"/>
            <w:r w:rsidRPr="003F05B6">
              <w:rPr>
                <w:rFonts w:ascii="Times New Roman" w:eastAsia="Times New Roman" w:hAnsi="Times New Roman"/>
                <w:color w:val="000000"/>
                <w:w w:val="97"/>
                <w:sz w:val="16"/>
                <w:lang w:val="ru-RU"/>
              </w:rPr>
              <w:t>самостоятельно</w:t>
            </w:r>
            <w:proofErr w:type="gramEnd"/>
            <w:r w:rsidRPr="003F05B6">
              <w:rPr>
                <w:rFonts w:ascii="Times New Roman" w:eastAsia="Times New Roman" w:hAnsi="Times New Roman"/>
                <w:color w:val="000000"/>
                <w:w w:val="97"/>
                <w:sz w:val="16"/>
                <w:lang w:val="ru-RU"/>
              </w:rPr>
              <w:t xml:space="preserve"> </w:t>
            </w:r>
            <w:r w:rsidRPr="003F05B6">
              <w:rPr>
                <w:lang w:val="ru-RU"/>
              </w:rPr>
              <w:br/>
            </w:r>
            <w:r w:rsidRPr="003F05B6">
              <w:rPr>
                <w:rFonts w:ascii="Times New Roman" w:eastAsia="Times New Roman" w:hAnsi="Times New Roman"/>
                <w:color w:val="000000"/>
                <w:w w:val="97"/>
                <w:sz w:val="16"/>
                <w:lang w:val="ru-RU"/>
              </w:rPr>
              <w:t xml:space="preserve">формулировать вопросы; </w:t>
            </w:r>
            <w:r w:rsidRPr="003F05B6">
              <w:rPr>
                <w:lang w:val="ru-RU"/>
              </w:rPr>
              <w:br/>
            </w:r>
            <w:r w:rsidRPr="003F05B6">
              <w:rPr>
                <w:rFonts w:ascii="Times New Roman" w:eastAsia="Times New Roman" w:hAnsi="Times New Roman"/>
                <w:color w:val="000000"/>
                <w:w w:val="97"/>
                <w:sz w:val="16"/>
                <w:lang w:val="ru-RU"/>
              </w:rPr>
              <w:t xml:space="preserve">Пересказывать (кратко, подробно, выборочно) текст повести; </w:t>
            </w:r>
            <w:r w:rsidRPr="003F05B6">
              <w:rPr>
                <w:lang w:val="ru-RU"/>
              </w:rPr>
              <w:br/>
            </w:r>
            <w:r w:rsidRPr="003F05B6">
              <w:rPr>
                <w:rFonts w:ascii="Times New Roman" w:eastAsia="Times New Roman" w:hAnsi="Times New Roman"/>
                <w:color w:val="000000"/>
                <w:w w:val="97"/>
                <w:sz w:val="16"/>
                <w:lang w:val="ru-RU"/>
              </w:rPr>
              <w:t>Выделять ключевые эпизоды в тексте произведения;</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52" w:lineRule="auto"/>
              <w:ind w:left="74"/>
            </w:pPr>
            <w:r>
              <w:rPr>
                <w:rFonts w:ascii="Times New Roman" w:eastAsia="Times New Roman" w:hAnsi="Times New Roman"/>
                <w:color w:val="000000"/>
                <w:w w:val="97"/>
                <w:sz w:val="16"/>
              </w:rPr>
              <w:t>https://interneturok.ru/lesson/literatura/6-</w:t>
            </w:r>
            <w:r>
              <w:br/>
            </w:r>
            <w:r>
              <w:rPr>
                <w:rFonts w:ascii="Times New Roman" w:eastAsia="Times New Roman" w:hAnsi="Times New Roman"/>
                <w:color w:val="000000"/>
                <w:w w:val="97"/>
                <w:sz w:val="16"/>
              </w:rPr>
              <w:t>klass/proizvedeniya-russkih-pisatelej-19- veka/n-v-gogol-istoriya-sozdaniya-sbornika-vechera-na-hutore-bliz-dikanki-syuzhet- povesti-kartiny-</w:t>
            </w:r>
            <w:r>
              <w:br/>
            </w:r>
            <w:r>
              <w:rPr>
                <w:rFonts w:ascii="Times New Roman" w:eastAsia="Times New Roman" w:hAnsi="Times New Roman"/>
                <w:color w:val="000000"/>
                <w:w w:val="97"/>
                <w:sz w:val="16"/>
              </w:rPr>
              <w:t>narodnoy-zhizni-v-povesti-noch-pered-</w:t>
            </w:r>
            <w:r>
              <w:br/>
            </w:r>
            <w:r>
              <w:rPr>
                <w:rFonts w:ascii="Times New Roman" w:eastAsia="Times New Roman" w:hAnsi="Times New Roman"/>
                <w:color w:val="000000"/>
                <w:w w:val="97"/>
                <w:sz w:val="16"/>
              </w:rPr>
              <w:t>rozhdestvom-peyzazh- rozhdestvenskoy-nochi</w:t>
            </w:r>
          </w:p>
        </w:tc>
      </w:tr>
      <w:tr w:rsidR="00A465FB">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0" w:lineRule="auto"/>
              <w:jc w:val="center"/>
            </w:pPr>
            <w:r>
              <w:rPr>
                <w:rFonts w:ascii="Times New Roman" w:eastAsia="Times New Roman" w:hAnsi="Times New Roman"/>
                <w:color w:val="000000"/>
                <w:w w:val="97"/>
                <w:sz w:val="16"/>
              </w:rPr>
              <w:t>3.6.</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0"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0" w:lineRule="auto"/>
              <w:jc w:val="center"/>
            </w:pPr>
            <w:r>
              <w:rPr>
                <w:rFonts w:ascii="Times New Roman" w:eastAsia="Times New Roman" w:hAnsi="Times New Roman"/>
                <w:color w:val="000000"/>
                <w:w w:val="97"/>
                <w:sz w:val="16"/>
              </w:rPr>
              <w:t>22.11.2022</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6" w:after="0" w:line="250" w:lineRule="auto"/>
              <w:ind w:left="72"/>
              <w:rPr>
                <w:lang w:val="ru-RU"/>
              </w:rPr>
            </w:pPr>
            <w:r w:rsidRPr="003F05B6">
              <w:rPr>
                <w:rFonts w:ascii="Times New Roman" w:eastAsia="Times New Roman" w:hAnsi="Times New Roman"/>
                <w:color w:val="000000"/>
                <w:w w:val="97"/>
                <w:sz w:val="16"/>
                <w:lang w:val="ru-RU"/>
              </w:rPr>
              <w:t xml:space="preserve">Выразительно читать прозаические тексты, находить средства </w:t>
            </w:r>
            <w:r w:rsidRPr="003F05B6">
              <w:rPr>
                <w:lang w:val="ru-RU"/>
              </w:rPr>
              <w:br/>
            </w:r>
            <w:r w:rsidRPr="003F05B6">
              <w:rPr>
                <w:rFonts w:ascii="Times New Roman" w:eastAsia="Times New Roman" w:hAnsi="Times New Roman"/>
                <w:color w:val="000000"/>
                <w:w w:val="97"/>
                <w:sz w:val="16"/>
                <w:lang w:val="ru-RU"/>
              </w:rPr>
              <w:t>выразительности, проводить анализ текста</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6"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0" w:lineRule="auto"/>
              <w:jc w:val="center"/>
            </w:pPr>
            <w:r>
              <w:rPr>
                <w:rFonts w:ascii="Times New Roman" w:eastAsia="Times New Roman" w:hAnsi="Times New Roman"/>
                <w:color w:val="000000"/>
                <w:w w:val="97"/>
                <w:sz w:val="16"/>
              </w:rPr>
              <w:t>https://www.youtube.com/watch?v=-gU9i3ZPYOc</w:t>
            </w:r>
          </w:p>
        </w:tc>
      </w:tr>
      <w:tr w:rsidR="00A465FB">
        <w:trPr>
          <w:trHeight w:hRule="exact" w:val="348"/>
        </w:trPr>
        <w:tc>
          <w:tcPr>
            <w:tcW w:w="48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19</w:t>
            </w:r>
          </w:p>
        </w:tc>
        <w:tc>
          <w:tcPr>
            <w:tcW w:w="1014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A465FB"/>
        </w:tc>
      </w:tr>
      <w:tr w:rsidR="00A465FB" w:rsidRPr="007A366C">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6" w:after="0" w:line="233" w:lineRule="auto"/>
              <w:ind w:left="72"/>
              <w:rPr>
                <w:lang w:val="ru-RU"/>
              </w:rPr>
            </w:pPr>
            <w:r w:rsidRPr="003F05B6">
              <w:rPr>
                <w:rFonts w:ascii="Times New Roman" w:eastAsia="Times New Roman" w:hAnsi="Times New Roman"/>
                <w:color w:val="000000"/>
                <w:w w:val="97"/>
                <w:sz w:val="16"/>
                <w:lang w:val="ru-RU"/>
              </w:rPr>
              <w:t>Раздел 4.</w:t>
            </w:r>
            <w:r w:rsidRPr="003F05B6">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3F05B6">
              <w:rPr>
                <w:rFonts w:ascii="Times New Roman" w:eastAsia="Times New Roman" w:hAnsi="Times New Roman"/>
                <w:b/>
                <w:color w:val="000000"/>
                <w:w w:val="97"/>
                <w:sz w:val="16"/>
                <w:lang w:val="ru-RU"/>
              </w:rPr>
              <w:t xml:space="preserve"> века </w:t>
            </w:r>
          </w:p>
        </w:tc>
      </w:tr>
    </w:tbl>
    <w:p w:rsidR="00A465FB" w:rsidRPr="003F05B6" w:rsidRDefault="00A465FB">
      <w:pPr>
        <w:autoSpaceDE w:val="0"/>
        <w:autoSpaceDN w:val="0"/>
        <w:spacing w:after="0" w:line="14" w:lineRule="exact"/>
        <w:rPr>
          <w:lang w:val="ru-RU"/>
        </w:rPr>
      </w:pPr>
    </w:p>
    <w:p w:rsidR="00A465FB" w:rsidRPr="003F05B6" w:rsidRDefault="00A465FB">
      <w:pPr>
        <w:rPr>
          <w:lang w:val="ru-RU"/>
        </w:rPr>
        <w:sectPr w:rsidR="00A465FB" w:rsidRPr="003F05B6">
          <w:pgSz w:w="16840" w:h="11900"/>
          <w:pgMar w:top="284" w:right="640" w:bottom="400" w:left="666" w:header="720" w:footer="720" w:gutter="0"/>
          <w:cols w:space="720" w:equalWidth="0">
            <w:col w:w="15534" w:space="0"/>
          </w:cols>
          <w:docGrid w:linePitch="360"/>
        </w:sectPr>
      </w:pPr>
    </w:p>
    <w:p w:rsidR="00A465FB" w:rsidRPr="003F05B6" w:rsidRDefault="00A465FB">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4430"/>
        <w:gridCol w:w="530"/>
        <w:gridCol w:w="1104"/>
        <w:gridCol w:w="1140"/>
        <w:gridCol w:w="866"/>
        <w:gridCol w:w="2592"/>
        <w:gridCol w:w="1020"/>
        <w:gridCol w:w="3424"/>
      </w:tblGrid>
      <w:tr w:rsidR="00A465FB">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4.1.</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30" w:lineRule="auto"/>
              <w:ind w:left="72"/>
              <w:rPr>
                <w:lang w:val="ru-RU"/>
              </w:rPr>
            </w:pPr>
            <w:r w:rsidRPr="003F05B6">
              <w:rPr>
                <w:rFonts w:ascii="Times New Roman" w:eastAsia="Times New Roman" w:hAnsi="Times New Roman"/>
                <w:b/>
                <w:color w:val="000000"/>
                <w:w w:val="97"/>
                <w:sz w:val="16"/>
                <w:lang w:val="ru-RU"/>
              </w:rPr>
              <w:t>И. С. Тургенев. Рассказ «Муму»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jc w:val="center"/>
            </w:pPr>
            <w:r>
              <w:rPr>
                <w:rFonts w:ascii="Times New Roman" w:eastAsia="Times New Roman" w:hAnsi="Times New Roman"/>
                <w:color w:val="000000"/>
                <w:w w:val="97"/>
                <w:sz w:val="16"/>
              </w:rPr>
              <w:t>24.11.2022 05.12.2022</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52" w:lineRule="auto"/>
              <w:ind w:left="72" w:right="144"/>
            </w:pPr>
            <w:r w:rsidRPr="003F05B6">
              <w:rPr>
                <w:rFonts w:ascii="Times New Roman" w:eastAsia="Times New Roman" w:hAnsi="Times New Roman"/>
                <w:color w:val="000000"/>
                <w:w w:val="97"/>
                <w:sz w:val="16"/>
                <w:lang w:val="ru-RU"/>
              </w:rPr>
              <w:t xml:space="preserve">Выделять наиболее яркие эпизоды произведения; </w:t>
            </w:r>
            <w:r w:rsidRPr="003F05B6">
              <w:rPr>
                <w:lang w:val="ru-RU"/>
              </w:rPr>
              <w:br/>
            </w:r>
            <w:r w:rsidRPr="003F05B6">
              <w:rPr>
                <w:rFonts w:ascii="Times New Roman" w:eastAsia="Times New Roman" w:hAnsi="Times New Roman"/>
                <w:color w:val="000000"/>
                <w:w w:val="97"/>
                <w:sz w:val="16"/>
                <w:lang w:val="ru-RU"/>
              </w:rPr>
              <w:t xml:space="preserve">Составлять простой план рассказа; Определять тему, идею </w:t>
            </w:r>
            <w:r w:rsidRPr="003F05B6">
              <w:rPr>
                <w:lang w:val="ru-RU"/>
              </w:rPr>
              <w:br/>
            </w:r>
            <w:proofErr w:type="spellStart"/>
            <w:r>
              <w:rPr>
                <w:rFonts w:ascii="Times New Roman" w:eastAsia="Times New Roman" w:hAnsi="Times New Roman"/>
                <w:color w:val="000000"/>
                <w:w w:val="97"/>
                <w:sz w:val="16"/>
              </w:rPr>
              <w:t>произведения</w:t>
            </w:r>
            <w:proofErr w:type="spellEnd"/>
            <w:r>
              <w:rPr>
                <w:rFonts w:ascii="Times New Roman" w:eastAsia="Times New Roman" w:hAnsi="Times New Roman"/>
                <w:color w:val="000000"/>
                <w:w w:val="97"/>
                <w:sz w:val="16"/>
              </w:rPr>
              <w:t>;</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4"/>
            </w:pPr>
            <w:r>
              <w:rPr>
                <w:rFonts w:ascii="Times New Roman" w:eastAsia="Times New Roman" w:hAnsi="Times New Roman"/>
                <w:color w:val="000000"/>
                <w:w w:val="97"/>
                <w:sz w:val="16"/>
              </w:rPr>
              <w:t>https://resh.edu.ru/subject/lesson/7381/</w:t>
            </w:r>
          </w:p>
        </w:tc>
      </w:tr>
      <w:tr w:rsidR="00A465FB">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4.2.</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06.12.2022</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50" w:lineRule="auto"/>
              <w:ind w:left="72" w:right="144"/>
              <w:rPr>
                <w:lang w:val="ru-RU"/>
              </w:rPr>
            </w:pPr>
            <w:r w:rsidRPr="003F05B6">
              <w:rPr>
                <w:rFonts w:ascii="Times New Roman" w:eastAsia="Times New Roman" w:hAnsi="Times New Roman"/>
                <w:color w:val="000000"/>
                <w:w w:val="97"/>
                <w:sz w:val="16"/>
                <w:lang w:val="ru-RU"/>
              </w:rPr>
              <w:t>Выразительно читать прозаические тексты, пересказывать подробно и сжато, составлять устные портреты героев</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4"/>
            </w:pPr>
            <w:r>
              <w:rPr>
                <w:rFonts w:ascii="Times New Roman" w:eastAsia="Times New Roman" w:hAnsi="Times New Roman"/>
                <w:color w:val="000000"/>
                <w:w w:val="97"/>
                <w:sz w:val="16"/>
              </w:rPr>
              <w:t>https://resh.edu.ru/subject/lesson/7380/</w:t>
            </w:r>
          </w:p>
        </w:tc>
      </w:tr>
      <w:tr w:rsidR="00A465FB">
        <w:trPr>
          <w:trHeight w:hRule="exact" w:val="176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4.3.</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6" w:after="0" w:line="245" w:lineRule="auto"/>
              <w:jc w:val="center"/>
              <w:rPr>
                <w:lang w:val="ru-RU"/>
              </w:rPr>
            </w:pPr>
            <w:r w:rsidRPr="003F05B6">
              <w:rPr>
                <w:rFonts w:ascii="Times New Roman" w:eastAsia="Times New Roman" w:hAnsi="Times New Roman"/>
                <w:color w:val="000000"/>
                <w:w w:val="97"/>
                <w:sz w:val="16"/>
                <w:lang w:val="ru-RU"/>
              </w:rPr>
              <w:t>Н. А. Некрасов. Стихотворения (не менее двух). «Крестьянские дети». «Школьник». Поэма «Мороз, Красный нос» (фрагмент)</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45" w:lineRule="auto"/>
              <w:jc w:val="center"/>
            </w:pPr>
            <w:r>
              <w:rPr>
                <w:rFonts w:ascii="Times New Roman" w:eastAsia="Times New Roman" w:hAnsi="Times New Roman"/>
                <w:color w:val="000000"/>
                <w:w w:val="97"/>
                <w:sz w:val="16"/>
              </w:rPr>
              <w:t>08.12.2022 13.12.2022</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6" w:after="0" w:line="254" w:lineRule="auto"/>
              <w:ind w:left="72"/>
              <w:rPr>
                <w:lang w:val="ru-RU"/>
              </w:rPr>
            </w:pPr>
            <w:r w:rsidRPr="003F05B6">
              <w:rPr>
                <w:rFonts w:ascii="Times New Roman" w:eastAsia="Times New Roman" w:hAnsi="Times New Roman"/>
                <w:color w:val="000000"/>
                <w:w w:val="97"/>
                <w:sz w:val="16"/>
                <w:lang w:val="ru-RU"/>
              </w:rPr>
              <w:t xml:space="preserve">Определять тематическое </w:t>
            </w:r>
            <w:r w:rsidRPr="003F05B6">
              <w:rPr>
                <w:lang w:val="ru-RU"/>
              </w:rPr>
              <w:br/>
            </w:r>
            <w:r w:rsidRPr="003F05B6">
              <w:rPr>
                <w:rFonts w:ascii="Times New Roman" w:eastAsia="Times New Roman" w:hAnsi="Times New Roman"/>
                <w:color w:val="000000"/>
                <w:w w:val="97"/>
                <w:sz w:val="16"/>
                <w:lang w:val="ru-RU"/>
              </w:rPr>
              <w:t xml:space="preserve">содержание стихотворения; </w:t>
            </w:r>
            <w:r w:rsidRPr="003F05B6">
              <w:rPr>
                <w:lang w:val="ru-RU"/>
              </w:rPr>
              <w:br/>
            </w:r>
            <w:r w:rsidRPr="003F05B6">
              <w:rPr>
                <w:rFonts w:ascii="Times New Roman" w:eastAsia="Times New Roman" w:hAnsi="Times New Roman"/>
                <w:color w:val="000000"/>
                <w:w w:val="97"/>
                <w:sz w:val="16"/>
                <w:lang w:val="ru-RU"/>
              </w:rPr>
              <w:t xml:space="preserve">Определять отношение автора к </w:t>
            </w:r>
            <w:r w:rsidRPr="003F05B6">
              <w:rPr>
                <w:lang w:val="ru-RU"/>
              </w:rPr>
              <w:br/>
            </w:r>
            <w:r w:rsidRPr="003F05B6">
              <w:rPr>
                <w:rFonts w:ascii="Times New Roman" w:eastAsia="Times New Roman" w:hAnsi="Times New Roman"/>
                <w:color w:val="000000"/>
                <w:w w:val="97"/>
                <w:sz w:val="16"/>
                <w:lang w:val="ru-RU"/>
              </w:rPr>
              <w:t xml:space="preserve">детям; </w:t>
            </w:r>
            <w:r w:rsidRPr="003F05B6">
              <w:rPr>
                <w:lang w:val="ru-RU"/>
              </w:rPr>
              <w:br/>
            </w:r>
            <w:r w:rsidRPr="003F05B6">
              <w:rPr>
                <w:rFonts w:ascii="Times New Roman" w:eastAsia="Times New Roman" w:hAnsi="Times New Roman"/>
                <w:color w:val="000000"/>
                <w:w w:val="97"/>
                <w:sz w:val="16"/>
                <w:lang w:val="ru-RU"/>
              </w:rPr>
              <w:t xml:space="preserve">Выявлять средства художественной выразительности; Заучивать </w:t>
            </w:r>
            <w:r w:rsidRPr="003F05B6">
              <w:rPr>
                <w:lang w:val="ru-RU"/>
              </w:rPr>
              <w:br/>
            </w:r>
            <w:r w:rsidRPr="003F05B6">
              <w:rPr>
                <w:rFonts w:ascii="Times New Roman" w:eastAsia="Times New Roman" w:hAnsi="Times New Roman"/>
                <w:color w:val="000000"/>
                <w:w w:val="97"/>
                <w:sz w:val="16"/>
                <w:lang w:val="ru-RU"/>
              </w:rPr>
              <w:t>стихотворение наизусть</w:t>
            </w:r>
            <w:proofErr w:type="gramStart"/>
            <w:r w:rsidRPr="003F05B6">
              <w:rPr>
                <w:rFonts w:ascii="Times New Roman" w:eastAsia="Times New Roman" w:hAnsi="Times New Roman"/>
                <w:color w:val="000000"/>
                <w:w w:val="97"/>
                <w:sz w:val="16"/>
                <w:lang w:val="ru-RU"/>
              </w:rPr>
              <w:t xml:space="preserve">; </w:t>
            </w:r>
            <w:r w:rsidRPr="003F05B6">
              <w:rPr>
                <w:lang w:val="ru-RU"/>
              </w:rPr>
              <w:br/>
            </w:r>
            <w:r w:rsidRPr="003F05B6">
              <w:rPr>
                <w:rFonts w:ascii="Times New Roman" w:eastAsia="Times New Roman" w:hAnsi="Times New Roman"/>
                <w:color w:val="000000"/>
                <w:w w:val="97"/>
                <w:sz w:val="16"/>
                <w:lang w:val="ru-RU"/>
              </w:rPr>
              <w:t>;</w:t>
            </w:r>
            <w:proofErr w:type="gramEnd"/>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6"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4"/>
            </w:pPr>
            <w:r>
              <w:rPr>
                <w:rFonts w:ascii="Times New Roman" w:eastAsia="Times New Roman" w:hAnsi="Times New Roman"/>
                <w:color w:val="000000"/>
                <w:w w:val="97"/>
                <w:sz w:val="16"/>
              </w:rPr>
              <w:t>https://resh.edu.ru/subject/lesson/7383/</w:t>
            </w:r>
          </w:p>
        </w:tc>
      </w:tr>
      <w:tr w:rsidR="00A465FB">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4.4.</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30" w:lineRule="auto"/>
              <w:ind w:left="72"/>
              <w:rPr>
                <w:lang w:val="ru-RU"/>
              </w:rPr>
            </w:pPr>
            <w:r w:rsidRPr="003F05B6">
              <w:rPr>
                <w:rFonts w:ascii="Times New Roman" w:eastAsia="Times New Roman" w:hAnsi="Times New Roman"/>
                <w:b/>
                <w:color w:val="000000"/>
                <w:w w:val="97"/>
                <w:sz w:val="16"/>
                <w:lang w:val="ru-RU"/>
              </w:rPr>
              <w:t>Л. Н. Толстой.</w:t>
            </w:r>
          </w:p>
          <w:p w:rsidR="00A465FB" w:rsidRPr="003F05B6" w:rsidRDefault="003F05B6">
            <w:pPr>
              <w:autoSpaceDE w:val="0"/>
              <w:autoSpaceDN w:val="0"/>
              <w:spacing w:before="20" w:after="0" w:line="230" w:lineRule="auto"/>
              <w:ind w:left="72"/>
              <w:rPr>
                <w:lang w:val="ru-RU"/>
              </w:rPr>
            </w:pPr>
            <w:r w:rsidRPr="003F05B6">
              <w:rPr>
                <w:rFonts w:ascii="Times New Roman" w:eastAsia="Times New Roman" w:hAnsi="Times New Roman"/>
                <w:b/>
                <w:color w:val="000000"/>
                <w:w w:val="97"/>
                <w:sz w:val="16"/>
                <w:lang w:val="ru-RU"/>
              </w:rPr>
              <w:t xml:space="preserve">Рассказ «Кавказский пленник»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jc w:val="center"/>
            </w:pPr>
            <w:r>
              <w:rPr>
                <w:rFonts w:ascii="Times New Roman" w:eastAsia="Times New Roman" w:hAnsi="Times New Roman"/>
                <w:color w:val="000000"/>
                <w:w w:val="97"/>
                <w:sz w:val="16"/>
              </w:rPr>
              <w:t>15.12.2022 10.01.2023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54" w:lineRule="auto"/>
              <w:ind w:left="72"/>
            </w:pPr>
            <w:r w:rsidRPr="003F05B6">
              <w:rPr>
                <w:rFonts w:ascii="Times New Roman" w:eastAsia="Times New Roman" w:hAnsi="Times New Roman"/>
                <w:color w:val="000000"/>
                <w:w w:val="97"/>
                <w:sz w:val="16"/>
                <w:lang w:val="ru-RU"/>
              </w:rPr>
              <w:t xml:space="preserve">Выявлять основную мысль рассказа, определять его композиционные </w:t>
            </w:r>
            <w:r w:rsidRPr="003F05B6">
              <w:rPr>
                <w:lang w:val="ru-RU"/>
              </w:rPr>
              <w:br/>
            </w:r>
            <w:r w:rsidRPr="003F05B6">
              <w:rPr>
                <w:rFonts w:ascii="Times New Roman" w:eastAsia="Times New Roman" w:hAnsi="Times New Roman"/>
                <w:color w:val="000000"/>
                <w:w w:val="97"/>
                <w:sz w:val="16"/>
                <w:lang w:val="ru-RU"/>
              </w:rPr>
              <w:t xml:space="preserve">особенности; </w:t>
            </w:r>
            <w:r w:rsidRPr="003F05B6">
              <w:rPr>
                <w:lang w:val="ru-RU"/>
              </w:rPr>
              <w:br/>
            </w:r>
            <w:r w:rsidRPr="003F05B6">
              <w:rPr>
                <w:rFonts w:ascii="Times New Roman" w:eastAsia="Times New Roman" w:hAnsi="Times New Roman"/>
                <w:color w:val="000000"/>
                <w:w w:val="97"/>
                <w:sz w:val="16"/>
                <w:lang w:val="ru-RU"/>
              </w:rPr>
              <w:t xml:space="preserve">Выделять ключевые эпизоды в </w:t>
            </w:r>
            <w:r w:rsidRPr="003F05B6">
              <w:rPr>
                <w:lang w:val="ru-RU"/>
              </w:rPr>
              <w:br/>
            </w:r>
            <w:r w:rsidRPr="003F05B6">
              <w:rPr>
                <w:rFonts w:ascii="Times New Roman" w:eastAsia="Times New Roman" w:hAnsi="Times New Roman"/>
                <w:color w:val="000000"/>
                <w:w w:val="97"/>
                <w:sz w:val="16"/>
                <w:lang w:val="ru-RU"/>
              </w:rPr>
              <w:t xml:space="preserve">тексте произведения; </w:t>
            </w:r>
            <w:r w:rsidRPr="003F05B6">
              <w:rPr>
                <w:lang w:val="ru-RU"/>
              </w:rPr>
              <w:br/>
            </w:r>
            <w:r w:rsidRPr="003F05B6">
              <w:rPr>
                <w:rFonts w:ascii="Times New Roman" w:eastAsia="Times New Roman" w:hAnsi="Times New Roman"/>
                <w:color w:val="000000"/>
                <w:w w:val="97"/>
                <w:sz w:val="16"/>
                <w:lang w:val="ru-RU"/>
              </w:rPr>
              <w:t xml:space="preserve">Составлять план сообщения о </w:t>
            </w:r>
            <w:r w:rsidRPr="003F05B6">
              <w:rPr>
                <w:lang w:val="ru-RU"/>
              </w:rPr>
              <w:br/>
            </w:r>
            <w:r w:rsidRPr="003F05B6">
              <w:rPr>
                <w:rFonts w:ascii="Times New Roman" w:eastAsia="Times New Roman" w:hAnsi="Times New Roman"/>
                <w:color w:val="000000"/>
                <w:w w:val="97"/>
                <w:sz w:val="16"/>
                <w:lang w:val="ru-RU"/>
              </w:rPr>
              <w:t xml:space="preserve">главных героях произведения; </w:t>
            </w:r>
            <w:r w:rsidRPr="003F05B6">
              <w:rPr>
                <w:lang w:val="ru-RU"/>
              </w:rPr>
              <w:br/>
            </w:r>
            <w:r w:rsidRPr="003F05B6">
              <w:rPr>
                <w:rFonts w:ascii="Times New Roman" w:eastAsia="Times New Roman" w:hAnsi="Times New Roman"/>
                <w:color w:val="000000"/>
                <w:w w:val="97"/>
                <w:sz w:val="16"/>
                <w:lang w:val="ru-RU"/>
              </w:rPr>
              <w:t xml:space="preserve">Составлять сравнительную </w:t>
            </w:r>
            <w:r w:rsidRPr="003F05B6">
              <w:rPr>
                <w:lang w:val="ru-RU"/>
              </w:rPr>
              <w:br/>
            </w:r>
            <w:proofErr w:type="spellStart"/>
            <w:r>
              <w:rPr>
                <w:rFonts w:ascii="Times New Roman" w:eastAsia="Times New Roman" w:hAnsi="Times New Roman"/>
                <w:color w:val="000000"/>
                <w:w w:val="97"/>
                <w:sz w:val="16"/>
              </w:rPr>
              <w:t>характеристику</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Жилина</w:t>
            </w:r>
            <w:proofErr w:type="spellEnd"/>
            <w:r>
              <w:rPr>
                <w:rFonts w:ascii="Times New Roman" w:eastAsia="Times New Roman" w:hAnsi="Times New Roman"/>
                <w:color w:val="000000"/>
                <w:w w:val="97"/>
                <w:sz w:val="16"/>
              </w:rPr>
              <w:t xml:space="preserve"> и </w:t>
            </w:r>
            <w:r>
              <w:br/>
            </w:r>
            <w:proofErr w:type="spellStart"/>
            <w:r>
              <w:rPr>
                <w:rFonts w:ascii="Times New Roman" w:eastAsia="Times New Roman" w:hAnsi="Times New Roman"/>
                <w:color w:val="000000"/>
                <w:w w:val="97"/>
                <w:sz w:val="16"/>
              </w:rPr>
              <w:t>Костылина</w:t>
            </w:r>
            <w:proofErr w:type="spellEnd"/>
            <w:r>
              <w:rPr>
                <w:rFonts w:ascii="Times New Roman" w:eastAsia="Times New Roman" w:hAnsi="Times New Roman"/>
                <w:color w:val="000000"/>
                <w:w w:val="97"/>
                <w:sz w:val="16"/>
              </w:rPr>
              <w:t>;</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4"/>
            </w:pPr>
            <w:r>
              <w:rPr>
                <w:rFonts w:ascii="Times New Roman" w:eastAsia="Times New Roman" w:hAnsi="Times New Roman"/>
                <w:color w:val="000000"/>
                <w:w w:val="97"/>
                <w:sz w:val="16"/>
              </w:rPr>
              <w:t>https://resh.edu.ru/subject/lesson/7378/</w:t>
            </w:r>
          </w:p>
        </w:tc>
      </w:tr>
      <w:tr w:rsidR="00A465FB">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4.5.</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12.01.2023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6" w:after="0" w:line="250" w:lineRule="auto"/>
              <w:ind w:left="72" w:right="144"/>
              <w:rPr>
                <w:lang w:val="ru-RU"/>
              </w:rPr>
            </w:pPr>
            <w:r w:rsidRPr="003F05B6">
              <w:rPr>
                <w:rFonts w:ascii="Times New Roman" w:eastAsia="Times New Roman" w:hAnsi="Times New Roman"/>
                <w:color w:val="000000"/>
                <w:w w:val="97"/>
                <w:sz w:val="16"/>
                <w:lang w:val="ru-RU"/>
              </w:rPr>
              <w:t>Выразительно читать прозаические тексты, пересказывать подробно и сжато, характеризовать героев</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6"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4"/>
            </w:pPr>
            <w:r>
              <w:rPr>
                <w:rFonts w:ascii="Times New Roman" w:eastAsia="Times New Roman" w:hAnsi="Times New Roman"/>
                <w:color w:val="000000"/>
                <w:w w:val="97"/>
                <w:sz w:val="16"/>
              </w:rPr>
              <w:t>https://resh.edu.ru/subject/lesson/7377/</w:t>
            </w:r>
          </w:p>
        </w:tc>
      </w:tr>
      <w:tr w:rsidR="00A465FB">
        <w:trPr>
          <w:trHeight w:hRule="exact" w:val="348"/>
        </w:trPr>
        <w:tc>
          <w:tcPr>
            <w:tcW w:w="48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16</w:t>
            </w:r>
          </w:p>
        </w:tc>
        <w:tc>
          <w:tcPr>
            <w:tcW w:w="1014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A465FB"/>
        </w:tc>
      </w:tr>
      <w:tr w:rsidR="00A465FB" w:rsidRPr="007A36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30" w:lineRule="auto"/>
              <w:ind w:left="72"/>
              <w:rPr>
                <w:lang w:val="ru-RU"/>
              </w:rPr>
            </w:pPr>
            <w:r w:rsidRPr="003F05B6">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3F05B6">
              <w:rPr>
                <w:rFonts w:ascii="Times New Roman" w:eastAsia="Times New Roman" w:hAnsi="Times New Roman"/>
                <w:color w:val="000000"/>
                <w:w w:val="97"/>
                <w:sz w:val="16"/>
                <w:lang w:val="ru-RU"/>
              </w:rPr>
              <w:t>—ХХ веков</w:t>
            </w:r>
          </w:p>
        </w:tc>
      </w:tr>
      <w:tr w:rsidR="00A465FB">
        <w:trPr>
          <w:trHeight w:hRule="exact" w:val="17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5.1.</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52" w:lineRule="auto"/>
              <w:ind w:left="72"/>
              <w:rPr>
                <w:lang w:val="ru-RU"/>
              </w:rPr>
            </w:pPr>
            <w:r w:rsidRPr="003F05B6">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XIX</w:t>
            </w:r>
            <w:r w:rsidRPr="003F05B6">
              <w:rPr>
                <w:rFonts w:ascii="Times New Roman" w:eastAsia="Times New Roman" w:hAnsi="Times New Roman"/>
                <w:color w:val="000000"/>
                <w:w w:val="97"/>
                <w:sz w:val="16"/>
                <w:lang w:val="ru-RU"/>
              </w:rPr>
              <w:t xml:space="preserve">—ХХ веков о </w:t>
            </w:r>
            <w:r w:rsidRPr="003F05B6">
              <w:rPr>
                <w:lang w:val="ru-RU"/>
              </w:rPr>
              <w:br/>
            </w:r>
            <w:r w:rsidRPr="003F05B6">
              <w:rPr>
                <w:rFonts w:ascii="Times New Roman" w:eastAsia="Times New Roman" w:hAnsi="Times New Roman"/>
                <w:color w:val="000000"/>
                <w:w w:val="97"/>
                <w:sz w:val="16"/>
                <w:lang w:val="ru-RU"/>
              </w:rPr>
              <w:t xml:space="preserve">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jc w:val="center"/>
            </w:pPr>
            <w:r>
              <w:rPr>
                <w:rFonts w:ascii="Times New Roman" w:eastAsia="Times New Roman" w:hAnsi="Times New Roman"/>
                <w:color w:val="000000"/>
                <w:w w:val="97"/>
                <w:sz w:val="16"/>
              </w:rPr>
              <w:t>16.01.2023 26.01.2023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54" w:lineRule="auto"/>
              <w:ind w:left="72"/>
              <w:rPr>
                <w:lang w:val="ru-RU"/>
              </w:rPr>
            </w:pPr>
            <w:r w:rsidRPr="003F05B6">
              <w:rPr>
                <w:rFonts w:ascii="Times New Roman" w:eastAsia="Times New Roman" w:hAnsi="Times New Roman"/>
                <w:color w:val="000000"/>
                <w:w w:val="97"/>
                <w:sz w:val="16"/>
                <w:lang w:val="ru-RU"/>
              </w:rPr>
              <w:t xml:space="preserve">Выразительно читать </w:t>
            </w:r>
            <w:r w:rsidRPr="003F05B6">
              <w:rPr>
                <w:lang w:val="ru-RU"/>
              </w:rPr>
              <w:br/>
            </w:r>
            <w:r w:rsidRPr="003F05B6">
              <w:rPr>
                <w:rFonts w:ascii="Times New Roman" w:eastAsia="Times New Roman" w:hAnsi="Times New Roman"/>
                <w:color w:val="000000"/>
                <w:w w:val="97"/>
                <w:sz w:val="16"/>
                <w:lang w:val="ru-RU"/>
              </w:rPr>
              <w:t xml:space="preserve">стихотворение, определять его </w:t>
            </w:r>
            <w:r w:rsidRPr="003F05B6">
              <w:rPr>
                <w:lang w:val="ru-RU"/>
              </w:rPr>
              <w:br/>
            </w:r>
            <w:r w:rsidRPr="003F05B6">
              <w:rPr>
                <w:rFonts w:ascii="Times New Roman" w:eastAsia="Times New Roman" w:hAnsi="Times New Roman"/>
                <w:color w:val="000000"/>
                <w:w w:val="97"/>
                <w:sz w:val="16"/>
                <w:lang w:val="ru-RU"/>
              </w:rPr>
              <w:t xml:space="preserve">тематическое содержание, средства художественной выразительности (эпитет, метафора, сравнение, </w:t>
            </w:r>
            <w:r w:rsidRPr="003F05B6">
              <w:rPr>
                <w:lang w:val="ru-RU"/>
              </w:rPr>
              <w:br/>
            </w:r>
            <w:r w:rsidRPr="003F05B6">
              <w:rPr>
                <w:rFonts w:ascii="Times New Roman" w:eastAsia="Times New Roman" w:hAnsi="Times New Roman"/>
                <w:color w:val="000000"/>
                <w:w w:val="97"/>
                <w:sz w:val="16"/>
                <w:lang w:val="ru-RU"/>
              </w:rPr>
              <w:t xml:space="preserve">олицетворение); </w:t>
            </w:r>
            <w:r w:rsidRPr="003F05B6">
              <w:rPr>
                <w:lang w:val="ru-RU"/>
              </w:rPr>
              <w:br/>
            </w:r>
            <w:r w:rsidRPr="003F05B6">
              <w:rPr>
                <w:rFonts w:ascii="Times New Roman" w:eastAsia="Times New Roman" w:hAnsi="Times New Roman"/>
                <w:color w:val="000000"/>
                <w:w w:val="97"/>
                <w:sz w:val="16"/>
                <w:lang w:val="ru-RU"/>
              </w:rPr>
              <w:t xml:space="preserve">Выявлять музыкальность </w:t>
            </w:r>
            <w:r w:rsidRPr="003F05B6">
              <w:rPr>
                <w:lang w:val="ru-RU"/>
              </w:rPr>
              <w:br/>
            </w:r>
            <w:r w:rsidRPr="003F05B6">
              <w:rPr>
                <w:rFonts w:ascii="Times New Roman" w:eastAsia="Times New Roman" w:hAnsi="Times New Roman"/>
                <w:color w:val="000000"/>
                <w:w w:val="97"/>
                <w:sz w:val="16"/>
                <w:lang w:val="ru-RU"/>
              </w:rPr>
              <w:t>поэтического текста;</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4"/>
            </w:pPr>
            <w:r>
              <w:rPr>
                <w:rFonts w:ascii="Times New Roman" w:eastAsia="Times New Roman" w:hAnsi="Times New Roman"/>
                <w:color w:val="000000"/>
                <w:w w:val="97"/>
                <w:sz w:val="16"/>
              </w:rPr>
              <w:t>https://resh.edu.ru/subject/lesson/7374/</w:t>
            </w:r>
          </w:p>
        </w:tc>
      </w:tr>
      <w:tr w:rsidR="00A465FB">
        <w:trPr>
          <w:trHeight w:hRule="exact" w:val="9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5.2.</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30.01.2023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6" w:after="0" w:line="250" w:lineRule="auto"/>
              <w:ind w:left="72"/>
              <w:rPr>
                <w:lang w:val="ru-RU"/>
              </w:rPr>
            </w:pPr>
            <w:proofErr w:type="gramStart"/>
            <w:r w:rsidRPr="003F05B6">
              <w:rPr>
                <w:rFonts w:ascii="Times New Roman" w:eastAsia="Times New Roman" w:hAnsi="Times New Roman"/>
                <w:color w:val="000000"/>
                <w:w w:val="97"/>
                <w:sz w:val="16"/>
                <w:lang w:val="ru-RU"/>
              </w:rPr>
              <w:t xml:space="preserve">Выразительное чтение </w:t>
            </w:r>
            <w:r w:rsidRPr="003F05B6">
              <w:rPr>
                <w:lang w:val="ru-RU"/>
              </w:rPr>
              <w:br/>
            </w:r>
            <w:r w:rsidRPr="003F05B6">
              <w:rPr>
                <w:rFonts w:ascii="Times New Roman" w:eastAsia="Times New Roman" w:hAnsi="Times New Roman"/>
                <w:color w:val="000000"/>
                <w:w w:val="97"/>
                <w:sz w:val="16"/>
                <w:lang w:val="ru-RU"/>
              </w:rPr>
              <w:t xml:space="preserve">стихотворений, выражение личного читательского отношения к </w:t>
            </w:r>
            <w:r w:rsidRPr="003F05B6">
              <w:rPr>
                <w:lang w:val="ru-RU"/>
              </w:rPr>
              <w:br/>
            </w:r>
            <w:r w:rsidRPr="003F05B6">
              <w:rPr>
                <w:rFonts w:ascii="Times New Roman" w:eastAsia="Times New Roman" w:hAnsi="Times New Roman"/>
                <w:color w:val="000000"/>
                <w:w w:val="97"/>
                <w:sz w:val="16"/>
                <w:lang w:val="ru-RU"/>
              </w:rPr>
              <w:t>лирическое герою, заучивание</w:t>
            </w:r>
            <w:proofErr w:type="gramEnd"/>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6"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4"/>
            </w:pPr>
            <w:r>
              <w:rPr>
                <w:rFonts w:ascii="Times New Roman" w:eastAsia="Times New Roman" w:hAnsi="Times New Roman"/>
                <w:color w:val="000000"/>
                <w:w w:val="97"/>
                <w:sz w:val="16"/>
              </w:rPr>
              <w:t>https://resh.edu.ru/subject/lesson/7407/</w:t>
            </w:r>
          </w:p>
        </w:tc>
      </w:tr>
    </w:tbl>
    <w:p w:rsidR="00A465FB" w:rsidRDefault="00A465FB">
      <w:pPr>
        <w:autoSpaceDE w:val="0"/>
        <w:autoSpaceDN w:val="0"/>
        <w:spacing w:after="0" w:line="14" w:lineRule="exact"/>
      </w:pPr>
    </w:p>
    <w:p w:rsidR="00A465FB" w:rsidRDefault="00A465FB">
      <w:pPr>
        <w:sectPr w:rsidR="00A465FB">
          <w:pgSz w:w="16840" w:h="11900"/>
          <w:pgMar w:top="284" w:right="640" w:bottom="658" w:left="666" w:header="720" w:footer="720" w:gutter="0"/>
          <w:cols w:space="720" w:equalWidth="0">
            <w:col w:w="15534" w:space="0"/>
          </w:cols>
          <w:docGrid w:linePitch="360"/>
        </w:sectPr>
      </w:pPr>
    </w:p>
    <w:p w:rsidR="00A465FB" w:rsidRDefault="00A465F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430"/>
        <w:gridCol w:w="530"/>
        <w:gridCol w:w="1104"/>
        <w:gridCol w:w="1140"/>
        <w:gridCol w:w="866"/>
        <w:gridCol w:w="2592"/>
        <w:gridCol w:w="1020"/>
        <w:gridCol w:w="3424"/>
      </w:tblGrid>
      <w:tr w:rsidR="00A465FB">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5.3.</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7" w:lineRule="auto"/>
              <w:ind w:left="72"/>
            </w:pPr>
            <w:r w:rsidRPr="003F05B6">
              <w:rPr>
                <w:rFonts w:ascii="Times New Roman" w:eastAsia="Times New Roman" w:hAnsi="Times New Roman"/>
                <w:color w:val="000000"/>
                <w:w w:val="97"/>
                <w:sz w:val="16"/>
                <w:lang w:val="ru-RU"/>
              </w:rPr>
              <w:t xml:space="preserve">Юмористические рассказы отечественных писателей </w:t>
            </w:r>
            <w:r>
              <w:rPr>
                <w:rFonts w:ascii="Times New Roman" w:eastAsia="Times New Roman" w:hAnsi="Times New Roman"/>
                <w:color w:val="000000"/>
                <w:w w:val="97"/>
                <w:sz w:val="16"/>
              </w:rPr>
              <w:t>XIX</w:t>
            </w:r>
            <w:r w:rsidRPr="003F05B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3F05B6">
              <w:rPr>
                <w:rFonts w:ascii="Times New Roman" w:eastAsia="Times New Roman" w:hAnsi="Times New Roman"/>
                <w:color w:val="000000"/>
                <w:w w:val="97"/>
                <w:sz w:val="16"/>
                <w:lang w:val="ru-RU"/>
              </w:rPr>
              <w:t xml:space="preserve"> веков.  А. П. Чехов (два рассказа по выбору). </w:t>
            </w:r>
            <w:proofErr w:type="spellStart"/>
            <w:r>
              <w:rPr>
                <w:rFonts w:ascii="Times New Roman" w:eastAsia="Times New Roman" w:hAnsi="Times New Roman"/>
                <w:color w:val="000000"/>
                <w:w w:val="97"/>
                <w:sz w:val="16"/>
              </w:rPr>
              <w:t>Например</w:t>
            </w:r>
            <w:proofErr w:type="spellEnd"/>
            <w:r>
              <w:rPr>
                <w:rFonts w:ascii="Times New Roman" w:eastAsia="Times New Roman" w:hAnsi="Times New Roman"/>
                <w:color w:val="000000"/>
                <w:w w:val="97"/>
                <w:sz w:val="16"/>
              </w:rPr>
              <w:t>,</w:t>
            </w:r>
            <w:r>
              <w:br/>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Лошадиная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фамилия</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Мальчики</w:t>
            </w:r>
            <w:proofErr w:type="spellEnd"/>
            <w:r>
              <w:rPr>
                <w:rFonts w:ascii="Times New Roman" w:eastAsia="Times New Roman" w:hAnsi="Times New Roman"/>
                <w:color w:val="000000"/>
                <w:w w:val="97"/>
                <w:sz w:val="16"/>
              </w:rPr>
              <w:t xml:space="preserve">», «Хирургия» и др.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jc w:val="center"/>
            </w:pPr>
            <w:r>
              <w:rPr>
                <w:rFonts w:ascii="Times New Roman" w:eastAsia="Times New Roman" w:hAnsi="Times New Roman"/>
                <w:color w:val="000000"/>
                <w:w w:val="97"/>
                <w:sz w:val="16"/>
              </w:rPr>
              <w:t>31.01.2023 02.02.2023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54" w:lineRule="auto"/>
              <w:ind w:left="72"/>
            </w:pPr>
            <w:r w:rsidRPr="003F05B6">
              <w:rPr>
                <w:rFonts w:ascii="Times New Roman" w:eastAsia="Times New Roman" w:hAnsi="Times New Roman"/>
                <w:color w:val="000000"/>
                <w:w w:val="97"/>
                <w:sz w:val="16"/>
                <w:lang w:val="ru-RU"/>
              </w:rPr>
              <w:t xml:space="preserve">Выразительно читать рассказ, </w:t>
            </w:r>
            <w:r w:rsidRPr="003F05B6">
              <w:rPr>
                <w:lang w:val="ru-RU"/>
              </w:rPr>
              <w:br/>
            </w:r>
            <w:r w:rsidRPr="003F05B6">
              <w:rPr>
                <w:rFonts w:ascii="Times New Roman" w:eastAsia="Times New Roman" w:hAnsi="Times New Roman"/>
                <w:color w:val="000000"/>
                <w:w w:val="97"/>
                <w:sz w:val="16"/>
                <w:lang w:val="ru-RU"/>
              </w:rPr>
              <w:t xml:space="preserve">отвечать на вопросы по </w:t>
            </w:r>
            <w:r w:rsidRPr="003F05B6">
              <w:rPr>
                <w:lang w:val="ru-RU"/>
              </w:rPr>
              <w:br/>
            </w:r>
            <w:r w:rsidRPr="003F05B6">
              <w:rPr>
                <w:rFonts w:ascii="Times New Roman" w:eastAsia="Times New Roman" w:hAnsi="Times New Roman"/>
                <w:color w:val="000000"/>
                <w:w w:val="97"/>
                <w:sz w:val="16"/>
                <w:lang w:val="ru-RU"/>
              </w:rPr>
              <w:t xml:space="preserve">прочитанному произведению, </w:t>
            </w:r>
            <w:r w:rsidRPr="003F05B6">
              <w:rPr>
                <w:lang w:val="ru-RU"/>
              </w:rPr>
              <w:br/>
            </w:r>
            <w:r w:rsidRPr="003F05B6">
              <w:rPr>
                <w:rFonts w:ascii="Times New Roman" w:eastAsia="Times New Roman" w:hAnsi="Times New Roman"/>
                <w:color w:val="000000"/>
                <w:w w:val="97"/>
                <w:sz w:val="16"/>
                <w:lang w:val="ru-RU"/>
              </w:rPr>
              <w:t xml:space="preserve">задавать вопросы с целью </w:t>
            </w:r>
            <w:r w:rsidRPr="003F05B6">
              <w:rPr>
                <w:lang w:val="ru-RU"/>
              </w:rPr>
              <w:br/>
            </w:r>
            <w:r w:rsidRPr="003F05B6">
              <w:rPr>
                <w:rFonts w:ascii="Times New Roman" w:eastAsia="Times New Roman" w:hAnsi="Times New Roman"/>
                <w:color w:val="000000"/>
                <w:w w:val="97"/>
                <w:sz w:val="16"/>
                <w:lang w:val="ru-RU"/>
              </w:rPr>
              <w:t xml:space="preserve">понимания содержания </w:t>
            </w:r>
            <w:r w:rsidRPr="003F05B6">
              <w:rPr>
                <w:lang w:val="ru-RU"/>
              </w:rPr>
              <w:br/>
            </w:r>
            <w:r w:rsidRPr="003F05B6">
              <w:rPr>
                <w:rFonts w:ascii="Times New Roman" w:eastAsia="Times New Roman" w:hAnsi="Times New Roman"/>
                <w:color w:val="000000"/>
                <w:w w:val="97"/>
                <w:sz w:val="16"/>
                <w:lang w:val="ru-RU"/>
              </w:rPr>
              <w:t xml:space="preserve">произведений, пересказывать </w:t>
            </w:r>
            <w:r w:rsidRPr="003F05B6">
              <w:rPr>
                <w:lang w:val="ru-RU"/>
              </w:rPr>
              <w:br/>
            </w:r>
            <w:r w:rsidRPr="003F05B6">
              <w:rPr>
                <w:rFonts w:ascii="Times New Roman" w:eastAsia="Times New Roman" w:hAnsi="Times New Roman"/>
                <w:color w:val="000000"/>
                <w:w w:val="97"/>
                <w:sz w:val="16"/>
                <w:lang w:val="ru-RU"/>
              </w:rPr>
              <w:t xml:space="preserve">близко к тексту; </w:t>
            </w:r>
            <w:r w:rsidRPr="003F05B6">
              <w:rPr>
                <w:lang w:val="ru-RU"/>
              </w:rPr>
              <w:br/>
            </w:r>
            <w:r w:rsidRPr="003F05B6">
              <w:rPr>
                <w:rFonts w:ascii="Times New Roman" w:eastAsia="Times New Roman" w:hAnsi="Times New Roman"/>
                <w:color w:val="000000"/>
                <w:w w:val="97"/>
                <w:sz w:val="16"/>
                <w:lang w:val="ru-RU"/>
              </w:rPr>
              <w:t xml:space="preserve">Определять роль названия в </w:t>
            </w:r>
            <w:r w:rsidRPr="003F05B6">
              <w:rPr>
                <w:lang w:val="ru-RU"/>
              </w:rPr>
              <w:br/>
            </w:r>
            <w:r w:rsidRPr="003F05B6">
              <w:rPr>
                <w:rFonts w:ascii="Times New Roman" w:eastAsia="Times New Roman" w:hAnsi="Times New Roman"/>
                <w:color w:val="000000"/>
                <w:w w:val="97"/>
                <w:sz w:val="16"/>
                <w:lang w:val="ru-RU"/>
              </w:rPr>
              <w:t xml:space="preserve">литературном произведении; </w:t>
            </w:r>
            <w:r w:rsidRPr="003F05B6">
              <w:rPr>
                <w:lang w:val="ru-RU"/>
              </w:rPr>
              <w:br/>
            </w:r>
            <w:r w:rsidRPr="003F05B6">
              <w:rPr>
                <w:rFonts w:ascii="Times New Roman" w:eastAsia="Times New Roman" w:hAnsi="Times New Roman"/>
                <w:color w:val="000000"/>
                <w:w w:val="97"/>
                <w:sz w:val="16"/>
                <w:lang w:val="ru-RU"/>
              </w:rPr>
              <w:t xml:space="preserve">Анализировать произведение с </w:t>
            </w:r>
            <w:r w:rsidRPr="003F05B6">
              <w:rPr>
                <w:lang w:val="ru-RU"/>
              </w:rPr>
              <w:br/>
            </w:r>
            <w:r w:rsidRPr="003F05B6">
              <w:rPr>
                <w:rFonts w:ascii="Times New Roman" w:eastAsia="Times New Roman" w:hAnsi="Times New Roman"/>
                <w:color w:val="000000"/>
                <w:w w:val="97"/>
                <w:sz w:val="16"/>
                <w:lang w:val="ru-RU"/>
              </w:rPr>
              <w:t xml:space="preserve">учётом его жанровых особенностей, с использованием методов </w:t>
            </w:r>
            <w:r w:rsidRPr="003F05B6">
              <w:rPr>
                <w:lang w:val="ru-RU"/>
              </w:rPr>
              <w:br/>
            </w:r>
            <w:r w:rsidRPr="003F05B6">
              <w:rPr>
                <w:rFonts w:ascii="Times New Roman" w:eastAsia="Times New Roman" w:hAnsi="Times New Roman"/>
                <w:color w:val="000000"/>
                <w:w w:val="97"/>
                <w:sz w:val="16"/>
                <w:lang w:val="ru-RU"/>
              </w:rPr>
              <w:t xml:space="preserve">смыслового чтения и эстетического анализа, давать собственную </w:t>
            </w:r>
            <w:r w:rsidRPr="003F05B6">
              <w:rPr>
                <w:lang w:val="ru-RU"/>
              </w:rPr>
              <w:br/>
            </w:r>
            <w:proofErr w:type="spellStart"/>
            <w:r>
              <w:rPr>
                <w:rFonts w:ascii="Times New Roman" w:eastAsia="Times New Roman" w:hAnsi="Times New Roman"/>
                <w:color w:val="000000"/>
                <w:w w:val="97"/>
                <w:sz w:val="16"/>
              </w:rPr>
              <w:t>интерпретацию</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оценку</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произведениям</w:t>
            </w:r>
            <w:proofErr w:type="spellEnd"/>
            <w:r>
              <w:rPr>
                <w:rFonts w:ascii="Times New Roman" w:eastAsia="Times New Roman" w:hAnsi="Times New Roman"/>
                <w:color w:val="000000"/>
                <w:w w:val="97"/>
                <w:sz w:val="16"/>
              </w:rPr>
              <w:t>;</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8" w:after="0" w:line="245" w:lineRule="auto"/>
              <w:ind w:left="72" w:right="288"/>
            </w:pPr>
            <w:r>
              <w:rPr>
                <w:rFonts w:ascii="Times New Roman" w:eastAsia="Times New Roman" w:hAnsi="Times New Roman"/>
                <w:color w:val="000000"/>
                <w:w w:val="97"/>
                <w:sz w:val="16"/>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4"/>
            </w:pPr>
            <w:r>
              <w:rPr>
                <w:rFonts w:ascii="Times New Roman" w:eastAsia="Times New Roman" w:hAnsi="Times New Roman"/>
                <w:color w:val="000000"/>
                <w:w w:val="97"/>
                <w:sz w:val="16"/>
              </w:rPr>
              <w:t>https://resh.edu.ru/subject/lesson</w:t>
            </w:r>
          </w:p>
        </w:tc>
      </w:tr>
      <w:tr w:rsidR="00A465FB">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5.4.</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6" w:after="0" w:line="245" w:lineRule="auto"/>
              <w:ind w:left="72"/>
              <w:rPr>
                <w:lang w:val="ru-RU"/>
              </w:rPr>
            </w:pPr>
            <w:r w:rsidRPr="003F05B6">
              <w:rPr>
                <w:rFonts w:ascii="Times New Roman" w:eastAsia="Times New Roman" w:hAnsi="Times New Roman"/>
                <w:color w:val="000000"/>
                <w:w w:val="97"/>
                <w:sz w:val="16"/>
                <w:lang w:val="ru-RU"/>
              </w:rPr>
              <w:t>М. М. Зощенко (два рассказа по выбору). Например, «</w:t>
            </w:r>
            <w:proofErr w:type="spellStart"/>
            <w:r w:rsidRPr="003F05B6">
              <w:rPr>
                <w:rFonts w:ascii="Times New Roman" w:eastAsia="Times New Roman" w:hAnsi="Times New Roman"/>
                <w:color w:val="000000"/>
                <w:w w:val="97"/>
                <w:sz w:val="16"/>
                <w:lang w:val="ru-RU"/>
              </w:rPr>
              <w:t>Галоша»</w:t>
            </w:r>
            <w:proofErr w:type="gramStart"/>
            <w:r w:rsidRPr="003F05B6">
              <w:rPr>
                <w:rFonts w:ascii="Times New Roman" w:eastAsia="Times New Roman" w:hAnsi="Times New Roman"/>
                <w:color w:val="000000"/>
                <w:w w:val="97"/>
                <w:sz w:val="16"/>
                <w:lang w:val="ru-RU"/>
              </w:rPr>
              <w:t>,«</w:t>
            </w:r>
            <w:proofErr w:type="gramEnd"/>
            <w:r w:rsidRPr="003F05B6">
              <w:rPr>
                <w:rFonts w:ascii="Times New Roman" w:eastAsia="Times New Roman" w:hAnsi="Times New Roman"/>
                <w:color w:val="000000"/>
                <w:w w:val="97"/>
                <w:sz w:val="16"/>
                <w:lang w:val="ru-RU"/>
              </w:rPr>
              <w:t>Лёля</w:t>
            </w:r>
            <w:proofErr w:type="spellEnd"/>
            <w:r w:rsidRPr="003F05B6">
              <w:rPr>
                <w:rFonts w:ascii="Times New Roman" w:eastAsia="Times New Roman" w:hAnsi="Times New Roman"/>
                <w:color w:val="000000"/>
                <w:w w:val="97"/>
                <w:sz w:val="16"/>
                <w:lang w:val="ru-RU"/>
              </w:rPr>
              <w:t xml:space="preserve"> и Минька», «Ёлка», «Золотые слова», «Встреча»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45" w:lineRule="auto"/>
              <w:jc w:val="center"/>
            </w:pPr>
            <w:r>
              <w:rPr>
                <w:rFonts w:ascii="Times New Roman" w:eastAsia="Times New Roman" w:hAnsi="Times New Roman"/>
                <w:color w:val="000000"/>
                <w:w w:val="97"/>
                <w:sz w:val="16"/>
              </w:rPr>
              <w:t>06.02.2023 07.02.2023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54" w:lineRule="auto"/>
              <w:ind w:left="72"/>
            </w:pPr>
            <w:r w:rsidRPr="003F05B6">
              <w:rPr>
                <w:rFonts w:ascii="Times New Roman" w:eastAsia="Times New Roman" w:hAnsi="Times New Roman"/>
                <w:color w:val="000000"/>
                <w:w w:val="97"/>
                <w:sz w:val="16"/>
                <w:lang w:val="ru-RU"/>
              </w:rPr>
              <w:t xml:space="preserve">Выразительно читать рассказ, </w:t>
            </w:r>
            <w:r w:rsidRPr="003F05B6">
              <w:rPr>
                <w:lang w:val="ru-RU"/>
              </w:rPr>
              <w:br/>
            </w:r>
            <w:r w:rsidRPr="003F05B6">
              <w:rPr>
                <w:rFonts w:ascii="Times New Roman" w:eastAsia="Times New Roman" w:hAnsi="Times New Roman"/>
                <w:color w:val="000000"/>
                <w:w w:val="97"/>
                <w:sz w:val="16"/>
                <w:lang w:val="ru-RU"/>
              </w:rPr>
              <w:t xml:space="preserve">отвечать на вопросы по </w:t>
            </w:r>
            <w:r w:rsidRPr="003F05B6">
              <w:rPr>
                <w:lang w:val="ru-RU"/>
              </w:rPr>
              <w:br/>
            </w:r>
            <w:r w:rsidRPr="003F05B6">
              <w:rPr>
                <w:rFonts w:ascii="Times New Roman" w:eastAsia="Times New Roman" w:hAnsi="Times New Roman"/>
                <w:color w:val="000000"/>
                <w:w w:val="97"/>
                <w:sz w:val="16"/>
                <w:lang w:val="ru-RU"/>
              </w:rPr>
              <w:t xml:space="preserve">прочитанному произведению, </w:t>
            </w:r>
            <w:r w:rsidRPr="003F05B6">
              <w:rPr>
                <w:lang w:val="ru-RU"/>
              </w:rPr>
              <w:br/>
            </w:r>
            <w:r w:rsidRPr="003F05B6">
              <w:rPr>
                <w:rFonts w:ascii="Times New Roman" w:eastAsia="Times New Roman" w:hAnsi="Times New Roman"/>
                <w:color w:val="000000"/>
                <w:w w:val="97"/>
                <w:sz w:val="16"/>
                <w:lang w:val="ru-RU"/>
              </w:rPr>
              <w:t xml:space="preserve">задавать вопросы с целью </w:t>
            </w:r>
            <w:r w:rsidRPr="003F05B6">
              <w:rPr>
                <w:lang w:val="ru-RU"/>
              </w:rPr>
              <w:br/>
            </w:r>
            <w:r w:rsidRPr="003F05B6">
              <w:rPr>
                <w:rFonts w:ascii="Times New Roman" w:eastAsia="Times New Roman" w:hAnsi="Times New Roman"/>
                <w:color w:val="000000"/>
                <w:w w:val="97"/>
                <w:sz w:val="16"/>
                <w:lang w:val="ru-RU"/>
              </w:rPr>
              <w:t xml:space="preserve">понимания содержания </w:t>
            </w:r>
            <w:r w:rsidRPr="003F05B6">
              <w:rPr>
                <w:lang w:val="ru-RU"/>
              </w:rPr>
              <w:br/>
            </w:r>
            <w:r w:rsidRPr="003F05B6">
              <w:rPr>
                <w:rFonts w:ascii="Times New Roman" w:eastAsia="Times New Roman" w:hAnsi="Times New Roman"/>
                <w:color w:val="000000"/>
                <w:w w:val="97"/>
                <w:sz w:val="16"/>
                <w:lang w:val="ru-RU"/>
              </w:rPr>
              <w:t xml:space="preserve">произведений, пересказывать </w:t>
            </w:r>
            <w:r w:rsidRPr="003F05B6">
              <w:rPr>
                <w:lang w:val="ru-RU"/>
              </w:rPr>
              <w:br/>
            </w:r>
            <w:r w:rsidRPr="003F05B6">
              <w:rPr>
                <w:rFonts w:ascii="Times New Roman" w:eastAsia="Times New Roman" w:hAnsi="Times New Roman"/>
                <w:color w:val="000000"/>
                <w:w w:val="97"/>
                <w:sz w:val="16"/>
                <w:lang w:val="ru-RU"/>
              </w:rPr>
              <w:t xml:space="preserve">близко к тексту; </w:t>
            </w:r>
            <w:r w:rsidRPr="003F05B6">
              <w:rPr>
                <w:lang w:val="ru-RU"/>
              </w:rPr>
              <w:br/>
            </w:r>
            <w:r w:rsidRPr="003F05B6">
              <w:rPr>
                <w:rFonts w:ascii="Times New Roman" w:eastAsia="Times New Roman" w:hAnsi="Times New Roman"/>
                <w:color w:val="000000"/>
                <w:w w:val="97"/>
                <w:sz w:val="16"/>
                <w:lang w:val="ru-RU"/>
              </w:rPr>
              <w:t xml:space="preserve">Определять роль названия в </w:t>
            </w:r>
            <w:r w:rsidRPr="003F05B6">
              <w:rPr>
                <w:lang w:val="ru-RU"/>
              </w:rPr>
              <w:br/>
            </w:r>
            <w:r w:rsidRPr="003F05B6">
              <w:rPr>
                <w:rFonts w:ascii="Times New Roman" w:eastAsia="Times New Roman" w:hAnsi="Times New Roman"/>
                <w:color w:val="000000"/>
                <w:w w:val="97"/>
                <w:sz w:val="16"/>
                <w:lang w:val="ru-RU"/>
              </w:rPr>
              <w:t xml:space="preserve">литературном произведении; </w:t>
            </w:r>
            <w:r w:rsidRPr="003F05B6">
              <w:rPr>
                <w:lang w:val="ru-RU"/>
              </w:rPr>
              <w:br/>
            </w:r>
            <w:r w:rsidRPr="003F05B6">
              <w:rPr>
                <w:rFonts w:ascii="Times New Roman" w:eastAsia="Times New Roman" w:hAnsi="Times New Roman"/>
                <w:color w:val="000000"/>
                <w:w w:val="97"/>
                <w:sz w:val="16"/>
                <w:lang w:val="ru-RU"/>
              </w:rPr>
              <w:t xml:space="preserve">Анализировать произведение с </w:t>
            </w:r>
            <w:r w:rsidRPr="003F05B6">
              <w:rPr>
                <w:lang w:val="ru-RU"/>
              </w:rPr>
              <w:br/>
            </w:r>
            <w:r w:rsidRPr="003F05B6">
              <w:rPr>
                <w:rFonts w:ascii="Times New Roman" w:eastAsia="Times New Roman" w:hAnsi="Times New Roman"/>
                <w:color w:val="000000"/>
                <w:w w:val="97"/>
                <w:sz w:val="16"/>
                <w:lang w:val="ru-RU"/>
              </w:rPr>
              <w:t xml:space="preserve">учётом его жанровых особенностей, с использованием методов </w:t>
            </w:r>
            <w:r w:rsidRPr="003F05B6">
              <w:rPr>
                <w:lang w:val="ru-RU"/>
              </w:rPr>
              <w:br/>
            </w:r>
            <w:r w:rsidRPr="003F05B6">
              <w:rPr>
                <w:rFonts w:ascii="Times New Roman" w:eastAsia="Times New Roman" w:hAnsi="Times New Roman"/>
                <w:color w:val="000000"/>
                <w:w w:val="97"/>
                <w:sz w:val="16"/>
                <w:lang w:val="ru-RU"/>
              </w:rPr>
              <w:t xml:space="preserve">смыслового чтения и эстетического анализа, давать собственную </w:t>
            </w:r>
            <w:r w:rsidRPr="003F05B6">
              <w:rPr>
                <w:lang w:val="ru-RU"/>
              </w:rPr>
              <w:br/>
            </w:r>
            <w:proofErr w:type="spellStart"/>
            <w:r>
              <w:rPr>
                <w:rFonts w:ascii="Times New Roman" w:eastAsia="Times New Roman" w:hAnsi="Times New Roman"/>
                <w:color w:val="000000"/>
                <w:w w:val="97"/>
                <w:sz w:val="16"/>
              </w:rPr>
              <w:t>интерпретацию</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оценку</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произведениям</w:t>
            </w:r>
            <w:proofErr w:type="spellEnd"/>
            <w:r>
              <w:rPr>
                <w:rFonts w:ascii="Times New Roman" w:eastAsia="Times New Roman" w:hAnsi="Times New Roman"/>
                <w:color w:val="000000"/>
                <w:w w:val="97"/>
                <w:sz w:val="16"/>
              </w:rPr>
              <w:t>;</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6" w:after="0" w:line="245" w:lineRule="auto"/>
              <w:ind w:left="72" w:right="288"/>
            </w:pPr>
            <w:r>
              <w:rPr>
                <w:rFonts w:ascii="Times New Roman" w:eastAsia="Times New Roman" w:hAnsi="Times New Roman"/>
                <w:color w:val="000000"/>
                <w:w w:val="97"/>
                <w:sz w:val="16"/>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4"/>
            </w:pPr>
            <w:r>
              <w:rPr>
                <w:rFonts w:ascii="Times New Roman" w:eastAsia="Times New Roman" w:hAnsi="Times New Roman"/>
                <w:color w:val="000000"/>
                <w:w w:val="97"/>
                <w:sz w:val="16"/>
              </w:rPr>
              <w:t>https://resh.edu.ru/subject/lesson/7376/</w:t>
            </w:r>
          </w:p>
        </w:tc>
      </w:tr>
      <w:tr w:rsidR="00A465FB">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5.5.</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6" w:after="0" w:line="245" w:lineRule="auto"/>
              <w:ind w:left="72" w:right="432"/>
              <w:rPr>
                <w:lang w:val="ru-RU"/>
              </w:rPr>
            </w:pPr>
            <w:r w:rsidRPr="003F05B6">
              <w:rPr>
                <w:rFonts w:ascii="Times New Roman" w:eastAsia="Times New Roman" w:hAnsi="Times New Roman"/>
                <w:b/>
                <w:color w:val="000000"/>
                <w:w w:val="97"/>
                <w:sz w:val="16"/>
                <w:lang w:val="ru-RU"/>
              </w:rPr>
              <w:t>Произведения отечественной литературы о природе и животных (не менее трёх).</w:t>
            </w:r>
          </w:p>
          <w:p w:rsidR="00A465FB" w:rsidRPr="003F05B6" w:rsidRDefault="003F05B6">
            <w:pPr>
              <w:autoSpaceDE w:val="0"/>
              <w:autoSpaceDN w:val="0"/>
              <w:spacing w:before="18" w:after="0" w:line="245" w:lineRule="auto"/>
              <w:ind w:left="72" w:right="144"/>
              <w:rPr>
                <w:lang w:val="ru-RU"/>
              </w:rPr>
            </w:pPr>
            <w:r w:rsidRPr="003F05B6">
              <w:rPr>
                <w:rFonts w:ascii="Times New Roman" w:eastAsia="Times New Roman" w:hAnsi="Times New Roman"/>
                <w:b/>
                <w:color w:val="000000"/>
                <w:w w:val="97"/>
                <w:sz w:val="16"/>
                <w:lang w:val="ru-RU"/>
              </w:rPr>
              <w:t>Например, произведения А. И. Куприна, М. М. Пришвина, К. Г. Паустовского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45" w:lineRule="auto"/>
              <w:jc w:val="center"/>
            </w:pPr>
            <w:r>
              <w:rPr>
                <w:rFonts w:ascii="Times New Roman" w:eastAsia="Times New Roman" w:hAnsi="Times New Roman"/>
                <w:color w:val="000000"/>
                <w:w w:val="97"/>
                <w:sz w:val="16"/>
              </w:rPr>
              <w:t>09.02.2023 16.02.2023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6" w:after="0" w:line="252" w:lineRule="auto"/>
              <w:ind w:left="72"/>
              <w:rPr>
                <w:lang w:val="ru-RU"/>
              </w:rPr>
            </w:pPr>
            <w:r w:rsidRPr="003F05B6">
              <w:rPr>
                <w:rFonts w:ascii="Times New Roman" w:eastAsia="Times New Roman" w:hAnsi="Times New Roman"/>
                <w:color w:val="000000"/>
                <w:w w:val="97"/>
                <w:sz w:val="16"/>
                <w:lang w:val="ru-RU"/>
              </w:rPr>
              <w:t xml:space="preserve">Выразительно читать прозаический текст, отвечать на вопросы, владеть разными видами пересказа; </w:t>
            </w:r>
            <w:r w:rsidRPr="003F05B6">
              <w:rPr>
                <w:lang w:val="ru-RU"/>
              </w:rPr>
              <w:br/>
            </w:r>
            <w:r w:rsidRPr="003F05B6">
              <w:rPr>
                <w:rFonts w:ascii="Times New Roman" w:eastAsia="Times New Roman" w:hAnsi="Times New Roman"/>
                <w:color w:val="000000"/>
                <w:w w:val="97"/>
                <w:sz w:val="16"/>
                <w:lang w:val="ru-RU"/>
              </w:rPr>
              <w:t xml:space="preserve">Составлять план; </w:t>
            </w:r>
            <w:r w:rsidRPr="003F05B6">
              <w:rPr>
                <w:lang w:val="ru-RU"/>
              </w:rPr>
              <w:br/>
            </w:r>
            <w:r w:rsidRPr="003F05B6">
              <w:rPr>
                <w:rFonts w:ascii="Times New Roman" w:eastAsia="Times New Roman" w:hAnsi="Times New Roman"/>
                <w:color w:val="000000"/>
                <w:w w:val="97"/>
                <w:sz w:val="16"/>
                <w:lang w:val="ru-RU"/>
              </w:rPr>
              <w:t>Определять сюжет и тематическое своеобразие произведения;</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6"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4"/>
            </w:pPr>
            <w:r>
              <w:rPr>
                <w:rFonts w:ascii="Times New Roman" w:eastAsia="Times New Roman" w:hAnsi="Times New Roman"/>
                <w:color w:val="000000"/>
                <w:w w:val="97"/>
                <w:sz w:val="16"/>
              </w:rPr>
              <w:t>https://resh.edu.ru/subject/lesson/7403/</w:t>
            </w:r>
          </w:p>
        </w:tc>
      </w:tr>
      <w:tr w:rsidR="00A465FB">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5.6.</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45" w:lineRule="auto"/>
              <w:ind w:left="72" w:right="576"/>
              <w:rPr>
                <w:lang w:val="ru-RU"/>
              </w:rPr>
            </w:pPr>
            <w:r w:rsidRPr="003F05B6">
              <w:rPr>
                <w:rFonts w:ascii="Times New Roman" w:eastAsia="Times New Roman" w:hAnsi="Times New Roman"/>
                <w:color w:val="000000"/>
                <w:w w:val="97"/>
                <w:sz w:val="16"/>
                <w:lang w:val="ru-RU"/>
              </w:rPr>
              <w:t xml:space="preserve">А. П. Платонов. Рассказы (один по выбору). </w:t>
            </w:r>
            <w:proofErr w:type="spellStart"/>
            <w:r w:rsidRPr="003F05B6">
              <w:rPr>
                <w:rFonts w:ascii="Times New Roman" w:eastAsia="Times New Roman" w:hAnsi="Times New Roman"/>
                <w:color w:val="000000"/>
                <w:w w:val="97"/>
                <w:sz w:val="16"/>
                <w:lang w:val="ru-RU"/>
              </w:rPr>
              <w:t>Например</w:t>
            </w:r>
            <w:proofErr w:type="gramStart"/>
            <w:r w:rsidRPr="003F05B6">
              <w:rPr>
                <w:rFonts w:ascii="Times New Roman" w:eastAsia="Times New Roman" w:hAnsi="Times New Roman"/>
                <w:color w:val="000000"/>
                <w:w w:val="97"/>
                <w:sz w:val="16"/>
                <w:lang w:val="ru-RU"/>
              </w:rPr>
              <w:t>,«</w:t>
            </w:r>
            <w:proofErr w:type="gramEnd"/>
            <w:r w:rsidRPr="003F05B6">
              <w:rPr>
                <w:rFonts w:ascii="Times New Roman" w:eastAsia="Times New Roman" w:hAnsi="Times New Roman"/>
                <w:color w:val="000000"/>
                <w:w w:val="97"/>
                <w:sz w:val="16"/>
                <w:lang w:val="ru-RU"/>
              </w:rPr>
              <w:t>Корова</w:t>
            </w:r>
            <w:proofErr w:type="spellEnd"/>
            <w:r w:rsidRPr="003F05B6">
              <w:rPr>
                <w:rFonts w:ascii="Times New Roman" w:eastAsia="Times New Roman" w:hAnsi="Times New Roman"/>
                <w:color w:val="000000"/>
                <w:w w:val="97"/>
                <w:sz w:val="16"/>
                <w:lang w:val="ru-RU"/>
              </w:rPr>
              <w:t>», «Никита»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jc w:val="center"/>
            </w:pPr>
            <w:r>
              <w:rPr>
                <w:rFonts w:ascii="Times New Roman" w:eastAsia="Times New Roman" w:hAnsi="Times New Roman"/>
                <w:color w:val="000000"/>
                <w:w w:val="97"/>
                <w:sz w:val="16"/>
              </w:rPr>
              <w:t>20.02.2023 21.02.2023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54" w:lineRule="auto"/>
              <w:ind w:left="72" w:right="576"/>
              <w:rPr>
                <w:lang w:val="ru-RU"/>
              </w:rPr>
            </w:pPr>
            <w:r w:rsidRPr="003F05B6">
              <w:rPr>
                <w:rFonts w:ascii="Times New Roman" w:eastAsia="Times New Roman" w:hAnsi="Times New Roman"/>
                <w:color w:val="000000"/>
                <w:w w:val="97"/>
                <w:sz w:val="16"/>
                <w:lang w:val="ru-RU"/>
              </w:rPr>
              <w:t xml:space="preserve">Составлять план; </w:t>
            </w:r>
            <w:r w:rsidRPr="003F05B6">
              <w:rPr>
                <w:lang w:val="ru-RU"/>
              </w:rPr>
              <w:br/>
            </w:r>
            <w:r w:rsidRPr="003F05B6">
              <w:rPr>
                <w:rFonts w:ascii="Times New Roman" w:eastAsia="Times New Roman" w:hAnsi="Times New Roman"/>
                <w:color w:val="000000"/>
                <w:w w:val="97"/>
                <w:sz w:val="16"/>
                <w:lang w:val="ru-RU"/>
              </w:rPr>
              <w:t xml:space="preserve">Определять тему рассказа; Давать развёрнутый ответ на вопрос; </w:t>
            </w:r>
            <w:r w:rsidRPr="003F05B6">
              <w:rPr>
                <w:lang w:val="ru-RU"/>
              </w:rPr>
              <w:br/>
            </w:r>
            <w:r w:rsidRPr="003F05B6">
              <w:rPr>
                <w:rFonts w:ascii="Times New Roman" w:eastAsia="Times New Roman" w:hAnsi="Times New Roman"/>
                <w:color w:val="000000"/>
                <w:w w:val="97"/>
                <w:sz w:val="16"/>
                <w:lang w:val="ru-RU"/>
              </w:rPr>
              <w:t xml:space="preserve">связанный со знанием и </w:t>
            </w:r>
            <w:r w:rsidRPr="003F05B6">
              <w:rPr>
                <w:lang w:val="ru-RU"/>
              </w:rPr>
              <w:br/>
            </w:r>
            <w:r w:rsidRPr="003F05B6">
              <w:rPr>
                <w:rFonts w:ascii="Times New Roman" w:eastAsia="Times New Roman" w:hAnsi="Times New Roman"/>
                <w:color w:val="000000"/>
                <w:w w:val="97"/>
                <w:sz w:val="16"/>
                <w:lang w:val="ru-RU"/>
              </w:rPr>
              <w:t>пониманием литературного произведения</w:t>
            </w:r>
            <w:proofErr w:type="gramStart"/>
            <w:r w:rsidRPr="003F05B6">
              <w:rPr>
                <w:rFonts w:ascii="Times New Roman" w:eastAsia="Times New Roman" w:hAnsi="Times New Roman"/>
                <w:color w:val="000000"/>
                <w:w w:val="97"/>
                <w:sz w:val="16"/>
                <w:lang w:val="ru-RU"/>
              </w:rPr>
              <w:t>;;</w:t>
            </w:r>
            <w:proofErr w:type="gramEnd"/>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4"/>
            </w:pPr>
            <w:r>
              <w:rPr>
                <w:rFonts w:ascii="Times New Roman" w:eastAsia="Times New Roman" w:hAnsi="Times New Roman"/>
                <w:color w:val="000000"/>
                <w:w w:val="97"/>
                <w:sz w:val="16"/>
              </w:rPr>
              <w:t>https://resh.edu.ru/subject/lesson/7400/</w:t>
            </w:r>
          </w:p>
        </w:tc>
      </w:tr>
      <w:tr w:rsidR="00A465FB">
        <w:trPr>
          <w:trHeight w:hRule="exact" w:val="9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5.7.</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23.02.2023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6" w:after="0" w:line="250" w:lineRule="auto"/>
              <w:ind w:left="72" w:right="144"/>
              <w:rPr>
                <w:lang w:val="ru-RU"/>
              </w:rPr>
            </w:pPr>
            <w:r w:rsidRPr="003F05B6">
              <w:rPr>
                <w:rFonts w:ascii="Times New Roman" w:eastAsia="Times New Roman" w:hAnsi="Times New Roman"/>
                <w:color w:val="000000"/>
                <w:w w:val="97"/>
                <w:sz w:val="16"/>
                <w:lang w:val="ru-RU"/>
              </w:rPr>
              <w:t xml:space="preserve">Выразительно читать прозаические </w:t>
            </w:r>
            <w:proofErr w:type="spellStart"/>
            <w:r w:rsidRPr="003F05B6">
              <w:rPr>
                <w:rFonts w:ascii="Times New Roman" w:eastAsia="Times New Roman" w:hAnsi="Times New Roman"/>
                <w:color w:val="000000"/>
                <w:w w:val="97"/>
                <w:sz w:val="16"/>
                <w:lang w:val="ru-RU"/>
              </w:rPr>
              <w:t>тексты</w:t>
            </w:r>
            <w:proofErr w:type="gramStart"/>
            <w:r w:rsidRPr="003F05B6">
              <w:rPr>
                <w:rFonts w:ascii="Times New Roman" w:eastAsia="Times New Roman" w:hAnsi="Times New Roman"/>
                <w:color w:val="000000"/>
                <w:w w:val="97"/>
                <w:sz w:val="16"/>
                <w:lang w:val="ru-RU"/>
              </w:rPr>
              <w:t>,н</w:t>
            </w:r>
            <w:proofErr w:type="gramEnd"/>
            <w:r w:rsidRPr="003F05B6">
              <w:rPr>
                <w:rFonts w:ascii="Times New Roman" w:eastAsia="Times New Roman" w:hAnsi="Times New Roman"/>
                <w:color w:val="000000"/>
                <w:w w:val="97"/>
                <w:sz w:val="16"/>
                <w:lang w:val="ru-RU"/>
              </w:rPr>
              <w:t>аходить</w:t>
            </w:r>
            <w:proofErr w:type="spellEnd"/>
            <w:r w:rsidRPr="003F05B6">
              <w:rPr>
                <w:rFonts w:ascii="Times New Roman" w:eastAsia="Times New Roman" w:hAnsi="Times New Roman"/>
                <w:color w:val="000000"/>
                <w:w w:val="97"/>
                <w:sz w:val="16"/>
                <w:lang w:val="ru-RU"/>
              </w:rPr>
              <w:t xml:space="preserve"> средства </w:t>
            </w:r>
            <w:r w:rsidRPr="003F05B6">
              <w:rPr>
                <w:lang w:val="ru-RU"/>
              </w:rPr>
              <w:br/>
            </w:r>
            <w:r w:rsidRPr="003F05B6">
              <w:rPr>
                <w:rFonts w:ascii="Times New Roman" w:eastAsia="Times New Roman" w:hAnsi="Times New Roman"/>
                <w:color w:val="000000"/>
                <w:w w:val="97"/>
                <w:sz w:val="16"/>
                <w:lang w:val="ru-RU"/>
              </w:rPr>
              <w:t>выразительности, владеть разными видами пересказа</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6"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4"/>
            </w:pPr>
            <w:r>
              <w:rPr>
                <w:rFonts w:ascii="Times New Roman" w:eastAsia="Times New Roman" w:hAnsi="Times New Roman"/>
                <w:color w:val="000000"/>
                <w:w w:val="97"/>
                <w:sz w:val="16"/>
              </w:rPr>
              <w:t>https://resh.edu.ru/subject/lesson/</w:t>
            </w:r>
          </w:p>
        </w:tc>
      </w:tr>
    </w:tbl>
    <w:p w:rsidR="00A465FB" w:rsidRDefault="00A465FB">
      <w:pPr>
        <w:autoSpaceDE w:val="0"/>
        <w:autoSpaceDN w:val="0"/>
        <w:spacing w:after="0" w:line="14" w:lineRule="exact"/>
      </w:pPr>
    </w:p>
    <w:p w:rsidR="00A465FB" w:rsidRDefault="00A465FB">
      <w:pPr>
        <w:sectPr w:rsidR="00A465FB">
          <w:pgSz w:w="16840" w:h="11900"/>
          <w:pgMar w:top="284" w:right="640" w:bottom="562" w:left="666" w:header="720" w:footer="720" w:gutter="0"/>
          <w:cols w:space="720" w:equalWidth="0">
            <w:col w:w="15534" w:space="0"/>
          </w:cols>
          <w:docGrid w:linePitch="360"/>
        </w:sectPr>
      </w:pPr>
    </w:p>
    <w:p w:rsidR="00A465FB" w:rsidRDefault="00A465F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430"/>
        <w:gridCol w:w="530"/>
        <w:gridCol w:w="1104"/>
        <w:gridCol w:w="1140"/>
        <w:gridCol w:w="866"/>
        <w:gridCol w:w="2592"/>
        <w:gridCol w:w="1020"/>
        <w:gridCol w:w="3424"/>
      </w:tblGrid>
      <w:tr w:rsidR="00A465FB">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5.8.</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30" w:lineRule="auto"/>
              <w:ind w:left="72"/>
              <w:rPr>
                <w:lang w:val="ru-RU"/>
              </w:rPr>
            </w:pPr>
            <w:r w:rsidRPr="003F05B6">
              <w:rPr>
                <w:rFonts w:ascii="Times New Roman" w:eastAsia="Times New Roman" w:hAnsi="Times New Roman"/>
                <w:b/>
                <w:color w:val="000000"/>
                <w:w w:val="97"/>
                <w:sz w:val="16"/>
                <w:lang w:val="ru-RU"/>
              </w:rPr>
              <w:t>В. П. Астафьев. Рассказ «</w:t>
            </w:r>
            <w:proofErr w:type="spellStart"/>
            <w:r w:rsidRPr="003F05B6">
              <w:rPr>
                <w:rFonts w:ascii="Times New Roman" w:eastAsia="Times New Roman" w:hAnsi="Times New Roman"/>
                <w:b/>
                <w:color w:val="000000"/>
                <w:w w:val="97"/>
                <w:sz w:val="16"/>
                <w:lang w:val="ru-RU"/>
              </w:rPr>
              <w:t>Васюткино</w:t>
            </w:r>
            <w:proofErr w:type="spellEnd"/>
            <w:r w:rsidRPr="003F05B6">
              <w:rPr>
                <w:rFonts w:ascii="Times New Roman" w:eastAsia="Times New Roman" w:hAnsi="Times New Roman"/>
                <w:b/>
                <w:color w:val="000000"/>
                <w:w w:val="97"/>
                <w:sz w:val="16"/>
                <w:lang w:val="ru-RU"/>
              </w:rPr>
              <w:t xml:space="preserve"> озеро»</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jc w:val="center"/>
            </w:pPr>
            <w:r>
              <w:rPr>
                <w:rFonts w:ascii="Times New Roman" w:eastAsia="Times New Roman" w:hAnsi="Times New Roman"/>
                <w:color w:val="000000"/>
                <w:w w:val="97"/>
                <w:sz w:val="16"/>
              </w:rPr>
              <w:t>27.02.2023 28.02.2023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54" w:lineRule="auto"/>
              <w:ind w:left="72"/>
              <w:rPr>
                <w:lang w:val="ru-RU"/>
              </w:rPr>
            </w:pPr>
            <w:r w:rsidRPr="003F05B6">
              <w:rPr>
                <w:rFonts w:ascii="Times New Roman" w:eastAsia="Times New Roman" w:hAnsi="Times New Roman"/>
                <w:color w:val="000000"/>
                <w:w w:val="97"/>
                <w:sz w:val="16"/>
                <w:lang w:val="ru-RU"/>
              </w:rPr>
              <w:t xml:space="preserve">Читать прозаический текст, </w:t>
            </w:r>
            <w:r w:rsidRPr="003F05B6">
              <w:rPr>
                <w:lang w:val="ru-RU"/>
              </w:rPr>
              <w:br/>
            </w:r>
            <w:r w:rsidRPr="003F05B6">
              <w:rPr>
                <w:rFonts w:ascii="Times New Roman" w:eastAsia="Times New Roman" w:hAnsi="Times New Roman"/>
                <w:color w:val="000000"/>
                <w:w w:val="97"/>
                <w:sz w:val="16"/>
                <w:lang w:val="ru-RU"/>
              </w:rPr>
              <w:t xml:space="preserve">отвечать на вопросы, </w:t>
            </w:r>
            <w:r w:rsidRPr="003F05B6">
              <w:rPr>
                <w:lang w:val="ru-RU"/>
              </w:rPr>
              <w:br/>
            </w:r>
            <w:r w:rsidRPr="003F05B6">
              <w:rPr>
                <w:rFonts w:ascii="Times New Roman" w:eastAsia="Times New Roman" w:hAnsi="Times New Roman"/>
                <w:color w:val="000000"/>
                <w:w w:val="97"/>
                <w:sz w:val="16"/>
                <w:lang w:val="ru-RU"/>
              </w:rPr>
              <w:t xml:space="preserve">пересказывать, участвовать в беседе о произведении; </w:t>
            </w:r>
            <w:r w:rsidRPr="003F05B6">
              <w:rPr>
                <w:lang w:val="ru-RU"/>
              </w:rPr>
              <w:br/>
            </w:r>
            <w:r w:rsidRPr="003F05B6">
              <w:rPr>
                <w:rFonts w:ascii="Times New Roman" w:eastAsia="Times New Roman" w:hAnsi="Times New Roman"/>
                <w:color w:val="000000"/>
                <w:w w:val="97"/>
                <w:sz w:val="16"/>
                <w:lang w:val="ru-RU"/>
              </w:rPr>
              <w:t xml:space="preserve">Находить детали, языковые </w:t>
            </w:r>
            <w:r w:rsidRPr="003F05B6">
              <w:rPr>
                <w:lang w:val="ru-RU"/>
              </w:rPr>
              <w:br/>
            </w:r>
            <w:r w:rsidRPr="003F05B6">
              <w:rPr>
                <w:rFonts w:ascii="Times New Roman" w:eastAsia="Times New Roman" w:hAnsi="Times New Roman"/>
                <w:color w:val="000000"/>
                <w:w w:val="97"/>
                <w:sz w:val="16"/>
                <w:lang w:val="ru-RU"/>
              </w:rPr>
              <w:t xml:space="preserve">средства художественной </w:t>
            </w:r>
            <w:r w:rsidRPr="003F05B6">
              <w:rPr>
                <w:lang w:val="ru-RU"/>
              </w:rPr>
              <w:br/>
            </w:r>
            <w:r w:rsidRPr="003F05B6">
              <w:rPr>
                <w:rFonts w:ascii="Times New Roman" w:eastAsia="Times New Roman" w:hAnsi="Times New Roman"/>
                <w:color w:val="000000"/>
                <w:w w:val="97"/>
                <w:sz w:val="16"/>
                <w:lang w:val="ru-RU"/>
              </w:rPr>
              <w:t xml:space="preserve">выразительности, определять их </w:t>
            </w:r>
            <w:r w:rsidRPr="003F05B6">
              <w:rPr>
                <w:lang w:val="ru-RU"/>
              </w:rPr>
              <w:br/>
            </w:r>
            <w:r w:rsidRPr="003F05B6">
              <w:rPr>
                <w:rFonts w:ascii="Times New Roman" w:eastAsia="Times New Roman" w:hAnsi="Times New Roman"/>
                <w:color w:val="000000"/>
                <w:w w:val="97"/>
                <w:sz w:val="16"/>
                <w:lang w:val="ru-RU"/>
              </w:rPr>
              <w:t xml:space="preserve">роль в произведении; </w:t>
            </w:r>
            <w:r w:rsidRPr="003F05B6">
              <w:rPr>
                <w:lang w:val="ru-RU"/>
              </w:rPr>
              <w:br/>
            </w:r>
            <w:r w:rsidRPr="003F05B6">
              <w:rPr>
                <w:rFonts w:ascii="Times New Roman" w:eastAsia="Times New Roman" w:hAnsi="Times New Roman"/>
                <w:color w:val="000000"/>
                <w:w w:val="97"/>
                <w:sz w:val="16"/>
                <w:lang w:val="ru-RU"/>
              </w:rPr>
              <w:t xml:space="preserve">Находить значение незнакомого </w:t>
            </w:r>
            <w:r w:rsidRPr="003F05B6">
              <w:rPr>
                <w:lang w:val="ru-RU"/>
              </w:rPr>
              <w:br/>
            </w:r>
            <w:r w:rsidRPr="003F05B6">
              <w:rPr>
                <w:rFonts w:ascii="Times New Roman" w:eastAsia="Times New Roman" w:hAnsi="Times New Roman"/>
                <w:color w:val="000000"/>
                <w:w w:val="97"/>
                <w:sz w:val="16"/>
                <w:lang w:val="ru-RU"/>
              </w:rPr>
              <w:t xml:space="preserve">слова в словаре; </w:t>
            </w:r>
            <w:r w:rsidRPr="003F05B6">
              <w:rPr>
                <w:lang w:val="ru-RU"/>
              </w:rPr>
              <w:br/>
            </w:r>
            <w:r w:rsidRPr="003F05B6">
              <w:rPr>
                <w:rFonts w:ascii="Times New Roman" w:eastAsia="Times New Roman" w:hAnsi="Times New Roman"/>
                <w:color w:val="000000"/>
                <w:w w:val="97"/>
                <w:sz w:val="16"/>
                <w:lang w:val="ru-RU"/>
              </w:rPr>
              <w:t>Выявлять роль пейзажа в рассказе</w:t>
            </w:r>
            <w:proofErr w:type="gramStart"/>
            <w:r w:rsidRPr="003F05B6">
              <w:rPr>
                <w:rFonts w:ascii="Times New Roman" w:eastAsia="Times New Roman" w:hAnsi="Times New Roman"/>
                <w:color w:val="000000"/>
                <w:w w:val="97"/>
                <w:sz w:val="16"/>
                <w:lang w:val="ru-RU"/>
              </w:rPr>
              <w:t>;;</w:t>
            </w:r>
            <w:proofErr w:type="gramEnd"/>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8"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4"/>
            </w:pPr>
            <w:r>
              <w:rPr>
                <w:rFonts w:ascii="Times New Roman" w:eastAsia="Times New Roman" w:hAnsi="Times New Roman"/>
                <w:color w:val="000000"/>
                <w:w w:val="97"/>
                <w:sz w:val="16"/>
              </w:rPr>
              <w:t>https://resh.edu.ru/subject/lesson/7399/</w:t>
            </w:r>
          </w:p>
        </w:tc>
      </w:tr>
      <w:tr w:rsidR="00A465FB">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5.9.</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02.03.2023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6" w:after="0" w:line="250" w:lineRule="auto"/>
              <w:ind w:left="72" w:right="288"/>
              <w:rPr>
                <w:lang w:val="ru-RU"/>
              </w:rPr>
            </w:pPr>
            <w:r w:rsidRPr="003F05B6">
              <w:rPr>
                <w:rFonts w:ascii="Times New Roman" w:eastAsia="Times New Roman" w:hAnsi="Times New Roman"/>
                <w:color w:val="000000"/>
                <w:w w:val="97"/>
                <w:sz w:val="16"/>
                <w:lang w:val="ru-RU"/>
              </w:rPr>
              <w:t xml:space="preserve">Выразительное чтение </w:t>
            </w:r>
            <w:r w:rsidRPr="003F05B6">
              <w:rPr>
                <w:lang w:val="ru-RU"/>
              </w:rPr>
              <w:br/>
            </w:r>
            <w:r w:rsidRPr="003F05B6">
              <w:rPr>
                <w:rFonts w:ascii="Times New Roman" w:eastAsia="Times New Roman" w:hAnsi="Times New Roman"/>
                <w:color w:val="000000"/>
                <w:w w:val="97"/>
                <w:sz w:val="16"/>
                <w:lang w:val="ru-RU"/>
              </w:rPr>
              <w:t xml:space="preserve">прозаического текста, выражать свое отношение к </w:t>
            </w:r>
            <w:proofErr w:type="gramStart"/>
            <w:r w:rsidRPr="003F05B6">
              <w:rPr>
                <w:rFonts w:ascii="Times New Roman" w:eastAsia="Times New Roman" w:hAnsi="Times New Roman"/>
                <w:color w:val="000000"/>
                <w:w w:val="97"/>
                <w:sz w:val="16"/>
                <w:lang w:val="ru-RU"/>
              </w:rPr>
              <w:t>прочитанному</w:t>
            </w:r>
            <w:proofErr w:type="gramEnd"/>
            <w:r w:rsidRPr="003F05B6">
              <w:rPr>
                <w:rFonts w:ascii="Times New Roman" w:eastAsia="Times New Roman" w:hAnsi="Times New Roman"/>
                <w:color w:val="000000"/>
                <w:w w:val="97"/>
                <w:sz w:val="16"/>
                <w:lang w:val="ru-RU"/>
              </w:rPr>
              <w:t>, характеризовать героев</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6"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4"/>
            </w:pPr>
            <w:r>
              <w:rPr>
                <w:rFonts w:ascii="Times New Roman" w:eastAsia="Times New Roman" w:hAnsi="Times New Roman"/>
                <w:color w:val="000000"/>
                <w:w w:val="97"/>
                <w:sz w:val="16"/>
              </w:rPr>
              <w:t>https://resh.edu.ru/subject/lesson/</w:t>
            </w:r>
          </w:p>
        </w:tc>
      </w:tr>
      <w:tr w:rsidR="00A465FB">
        <w:trPr>
          <w:trHeight w:hRule="exact" w:val="348"/>
        </w:trPr>
        <w:tc>
          <w:tcPr>
            <w:tcW w:w="48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21</w:t>
            </w:r>
          </w:p>
        </w:tc>
        <w:tc>
          <w:tcPr>
            <w:tcW w:w="1014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A465FB"/>
        </w:tc>
      </w:tr>
      <w:tr w:rsidR="00A465FB" w:rsidRPr="007A36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30" w:lineRule="auto"/>
              <w:ind w:left="72"/>
              <w:rPr>
                <w:lang w:val="ru-RU"/>
              </w:rPr>
            </w:pPr>
            <w:r w:rsidRPr="003F05B6">
              <w:rPr>
                <w:rFonts w:ascii="Times New Roman" w:eastAsia="Times New Roman" w:hAnsi="Times New Roman"/>
                <w:color w:val="000000"/>
                <w:w w:val="97"/>
                <w:sz w:val="16"/>
                <w:lang w:val="ru-RU"/>
              </w:rPr>
              <w:t xml:space="preserve">Раздел 6. </w:t>
            </w:r>
            <w:r w:rsidRPr="003F05B6">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3F05B6">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3F05B6">
              <w:rPr>
                <w:rFonts w:ascii="Times New Roman" w:eastAsia="Times New Roman" w:hAnsi="Times New Roman"/>
                <w:b/>
                <w:color w:val="000000"/>
                <w:w w:val="97"/>
                <w:sz w:val="16"/>
                <w:lang w:val="ru-RU"/>
              </w:rPr>
              <w:t xml:space="preserve"> веков</w:t>
            </w:r>
          </w:p>
        </w:tc>
      </w:tr>
      <w:tr w:rsidR="00A465FB">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6.1.</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50" w:lineRule="auto"/>
              <w:ind w:left="72" w:right="288"/>
              <w:rPr>
                <w:lang w:val="ru-RU"/>
              </w:rPr>
            </w:pPr>
            <w:r w:rsidRPr="003F05B6">
              <w:rPr>
                <w:rFonts w:ascii="Times New Roman" w:eastAsia="Times New Roman" w:hAnsi="Times New Roman"/>
                <w:color w:val="000000"/>
                <w:w w:val="97"/>
                <w:sz w:val="16"/>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jc w:val="center"/>
            </w:pPr>
            <w:r>
              <w:rPr>
                <w:rFonts w:ascii="Times New Roman" w:eastAsia="Times New Roman" w:hAnsi="Times New Roman"/>
                <w:color w:val="000000"/>
                <w:w w:val="97"/>
                <w:sz w:val="16"/>
              </w:rPr>
              <w:t>06.03.2023 09.03.2023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54" w:lineRule="auto"/>
              <w:ind w:left="72"/>
              <w:rPr>
                <w:lang w:val="ru-RU"/>
              </w:rPr>
            </w:pPr>
            <w:r w:rsidRPr="003F05B6">
              <w:rPr>
                <w:rFonts w:ascii="Times New Roman" w:eastAsia="Times New Roman" w:hAnsi="Times New Roman"/>
                <w:color w:val="000000"/>
                <w:w w:val="97"/>
                <w:sz w:val="16"/>
                <w:lang w:val="ru-RU"/>
              </w:rPr>
              <w:t xml:space="preserve">Воспринимать и выразительно </w:t>
            </w:r>
            <w:r w:rsidRPr="003F05B6">
              <w:rPr>
                <w:lang w:val="ru-RU"/>
              </w:rPr>
              <w:br/>
            </w:r>
            <w:r w:rsidRPr="003F05B6">
              <w:rPr>
                <w:rFonts w:ascii="Times New Roman" w:eastAsia="Times New Roman" w:hAnsi="Times New Roman"/>
                <w:color w:val="000000"/>
                <w:w w:val="97"/>
                <w:sz w:val="16"/>
                <w:lang w:val="ru-RU"/>
              </w:rPr>
              <w:t xml:space="preserve">читать литературное произведение; Отвечать на вопросы (с </w:t>
            </w:r>
            <w:r w:rsidRPr="003F05B6">
              <w:rPr>
                <w:lang w:val="ru-RU"/>
              </w:rPr>
              <w:br/>
            </w:r>
            <w:r w:rsidRPr="003F05B6">
              <w:rPr>
                <w:rFonts w:ascii="Times New Roman" w:eastAsia="Times New Roman" w:hAnsi="Times New Roman"/>
                <w:color w:val="000000"/>
                <w:w w:val="97"/>
                <w:sz w:val="16"/>
                <w:lang w:val="ru-RU"/>
              </w:rPr>
              <w:t xml:space="preserve">использованием цитирования) и самостоятельно формулировать </w:t>
            </w:r>
            <w:r w:rsidRPr="003F05B6">
              <w:rPr>
                <w:lang w:val="ru-RU"/>
              </w:rPr>
              <w:br/>
            </w:r>
            <w:r w:rsidRPr="003F05B6">
              <w:rPr>
                <w:rFonts w:ascii="Times New Roman" w:eastAsia="Times New Roman" w:hAnsi="Times New Roman"/>
                <w:color w:val="000000"/>
                <w:w w:val="97"/>
                <w:sz w:val="16"/>
                <w:lang w:val="ru-RU"/>
              </w:rPr>
              <w:t xml:space="preserve">вопросы к тексту; </w:t>
            </w:r>
            <w:r w:rsidRPr="003F05B6">
              <w:rPr>
                <w:lang w:val="ru-RU"/>
              </w:rPr>
              <w:br/>
            </w:r>
            <w:r w:rsidRPr="003F05B6">
              <w:rPr>
                <w:rFonts w:ascii="Times New Roman" w:eastAsia="Times New Roman" w:hAnsi="Times New Roman"/>
                <w:color w:val="000000"/>
                <w:w w:val="97"/>
                <w:sz w:val="16"/>
                <w:lang w:val="ru-RU"/>
              </w:rPr>
              <w:t xml:space="preserve">Участвовать в коллективном </w:t>
            </w:r>
            <w:r w:rsidRPr="003F05B6">
              <w:rPr>
                <w:lang w:val="ru-RU"/>
              </w:rPr>
              <w:br/>
            </w:r>
            <w:r w:rsidRPr="003F05B6">
              <w:rPr>
                <w:rFonts w:ascii="Times New Roman" w:eastAsia="Times New Roman" w:hAnsi="Times New Roman"/>
                <w:color w:val="000000"/>
                <w:w w:val="97"/>
                <w:sz w:val="16"/>
                <w:lang w:val="ru-RU"/>
              </w:rPr>
              <w:t xml:space="preserve">диалоге; </w:t>
            </w:r>
            <w:r w:rsidRPr="003F05B6">
              <w:rPr>
                <w:lang w:val="ru-RU"/>
              </w:rPr>
              <w:br/>
            </w:r>
            <w:r w:rsidRPr="003F05B6">
              <w:rPr>
                <w:rFonts w:ascii="Times New Roman" w:eastAsia="Times New Roman" w:hAnsi="Times New Roman"/>
                <w:color w:val="000000"/>
                <w:w w:val="97"/>
                <w:sz w:val="16"/>
                <w:lang w:val="ru-RU"/>
              </w:rPr>
              <w:t xml:space="preserve">Анализировать сюжет, тему </w:t>
            </w:r>
            <w:r w:rsidRPr="003F05B6">
              <w:rPr>
                <w:lang w:val="ru-RU"/>
              </w:rPr>
              <w:br/>
            </w:r>
            <w:r w:rsidRPr="003F05B6">
              <w:rPr>
                <w:rFonts w:ascii="Times New Roman" w:eastAsia="Times New Roman" w:hAnsi="Times New Roman"/>
                <w:color w:val="000000"/>
                <w:w w:val="97"/>
                <w:sz w:val="16"/>
                <w:lang w:val="ru-RU"/>
              </w:rPr>
              <w:t xml:space="preserve">произведения, определять его </w:t>
            </w:r>
            <w:r w:rsidRPr="003F05B6">
              <w:rPr>
                <w:lang w:val="ru-RU"/>
              </w:rPr>
              <w:br/>
            </w:r>
            <w:r w:rsidRPr="003F05B6">
              <w:rPr>
                <w:rFonts w:ascii="Times New Roman" w:eastAsia="Times New Roman" w:hAnsi="Times New Roman"/>
                <w:color w:val="000000"/>
                <w:w w:val="97"/>
                <w:sz w:val="16"/>
                <w:lang w:val="ru-RU"/>
              </w:rPr>
              <w:t>композиционные особенности;</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4"/>
            </w:pPr>
            <w:r>
              <w:rPr>
                <w:rFonts w:ascii="Times New Roman" w:eastAsia="Times New Roman" w:hAnsi="Times New Roman"/>
                <w:color w:val="000000"/>
                <w:w w:val="97"/>
                <w:sz w:val="16"/>
              </w:rPr>
              <w:t>https://resh.edu.ru/subject/lesson/7398/</w:t>
            </w:r>
          </w:p>
        </w:tc>
      </w:tr>
      <w:tr w:rsidR="00A465FB">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6.2.</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13.03.2023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6" w:after="0" w:line="252" w:lineRule="auto"/>
              <w:ind w:left="72" w:right="288"/>
              <w:rPr>
                <w:lang w:val="ru-RU"/>
              </w:rPr>
            </w:pPr>
            <w:r w:rsidRPr="003F05B6">
              <w:rPr>
                <w:rFonts w:ascii="Times New Roman" w:eastAsia="Times New Roman" w:hAnsi="Times New Roman"/>
                <w:color w:val="000000"/>
                <w:w w:val="97"/>
                <w:sz w:val="16"/>
                <w:lang w:val="ru-RU"/>
              </w:rPr>
              <w:t xml:space="preserve">Сопоставлять и характеризовать героев произведения, находить средства выразительности, </w:t>
            </w:r>
            <w:r w:rsidRPr="003F05B6">
              <w:rPr>
                <w:lang w:val="ru-RU"/>
              </w:rPr>
              <w:br/>
            </w:r>
            <w:r w:rsidRPr="003F05B6">
              <w:rPr>
                <w:rFonts w:ascii="Times New Roman" w:eastAsia="Times New Roman" w:hAnsi="Times New Roman"/>
                <w:color w:val="000000"/>
                <w:w w:val="97"/>
                <w:sz w:val="16"/>
                <w:lang w:val="ru-RU"/>
              </w:rPr>
              <w:t>выразительно читать отрывки из произведения</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6"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4"/>
            </w:pPr>
            <w:r>
              <w:rPr>
                <w:rFonts w:ascii="Times New Roman" w:eastAsia="Times New Roman" w:hAnsi="Times New Roman"/>
                <w:color w:val="000000"/>
                <w:w w:val="97"/>
                <w:sz w:val="16"/>
              </w:rPr>
              <w:t>https://resh.edu.ru/subject/lesson/7408/</w:t>
            </w:r>
          </w:p>
        </w:tc>
      </w:tr>
      <w:tr w:rsidR="00A465FB">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6.3.</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45" w:lineRule="auto"/>
              <w:ind w:left="72" w:right="144"/>
              <w:rPr>
                <w:lang w:val="ru-RU"/>
              </w:rPr>
            </w:pPr>
            <w:r w:rsidRPr="003F05B6">
              <w:rPr>
                <w:rFonts w:ascii="Times New Roman" w:eastAsia="Times New Roman" w:hAnsi="Times New Roman"/>
                <w:b/>
                <w:color w:val="000000"/>
                <w:w w:val="97"/>
                <w:sz w:val="16"/>
                <w:lang w:val="ru-RU"/>
              </w:rPr>
              <w:t xml:space="preserve">Произведения отечественных писателей </w:t>
            </w:r>
            <w:r>
              <w:rPr>
                <w:rFonts w:ascii="Times New Roman" w:eastAsia="Times New Roman" w:hAnsi="Times New Roman"/>
                <w:b/>
                <w:color w:val="000000"/>
                <w:w w:val="97"/>
                <w:sz w:val="16"/>
              </w:rPr>
              <w:t>XIX</w:t>
            </w:r>
            <w:r w:rsidRPr="003F05B6">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3F05B6">
              <w:rPr>
                <w:rFonts w:ascii="Times New Roman" w:eastAsia="Times New Roman" w:hAnsi="Times New Roman"/>
                <w:b/>
                <w:color w:val="000000"/>
                <w:w w:val="97"/>
                <w:sz w:val="16"/>
                <w:lang w:val="ru-RU"/>
              </w:rPr>
              <w:t xml:space="preserve"> веков на тему детства (не менее двух).</w:t>
            </w:r>
          </w:p>
          <w:p w:rsidR="00A465FB" w:rsidRPr="003F05B6" w:rsidRDefault="003F05B6">
            <w:pPr>
              <w:autoSpaceDE w:val="0"/>
              <w:autoSpaceDN w:val="0"/>
              <w:spacing w:before="20" w:after="0" w:line="230" w:lineRule="auto"/>
              <w:jc w:val="center"/>
              <w:rPr>
                <w:lang w:val="ru-RU"/>
              </w:rPr>
            </w:pPr>
            <w:r w:rsidRPr="003F05B6">
              <w:rPr>
                <w:rFonts w:ascii="Times New Roman" w:eastAsia="Times New Roman" w:hAnsi="Times New Roman"/>
                <w:b/>
                <w:color w:val="000000"/>
                <w:w w:val="97"/>
                <w:sz w:val="16"/>
                <w:lang w:val="ru-RU"/>
              </w:rPr>
              <w:t>Например, произведения В. Г. Короленко, В. П. Катаева, В.</w:t>
            </w:r>
          </w:p>
          <w:p w:rsidR="00A465FB" w:rsidRPr="003F05B6" w:rsidRDefault="003F05B6">
            <w:pPr>
              <w:autoSpaceDE w:val="0"/>
              <w:autoSpaceDN w:val="0"/>
              <w:spacing w:before="20" w:after="0" w:line="250" w:lineRule="auto"/>
              <w:ind w:left="72" w:right="144"/>
              <w:rPr>
                <w:lang w:val="ru-RU"/>
              </w:rPr>
            </w:pPr>
            <w:r w:rsidRPr="003F05B6">
              <w:rPr>
                <w:rFonts w:ascii="Times New Roman" w:eastAsia="Times New Roman" w:hAnsi="Times New Roman"/>
                <w:b/>
                <w:color w:val="000000"/>
                <w:w w:val="97"/>
                <w:sz w:val="16"/>
                <w:lang w:val="ru-RU"/>
              </w:rPr>
              <w:t xml:space="preserve">П. Крапивина, Ю. П. Казакова, А. Г. Алексина, </w:t>
            </w:r>
            <w:r w:rsidRPr="003F05B6">
              <w:rPr>
                <w:lang w:val="ru-RU"/>
              </w:rPr>
              <w:br/>
            </w:r>
            <w:r w:rsidRPr="003F05B6">
              <w:rPr>
                <w:rFonts w:ascii="Times New Roman" w:eastAsia="Times New Roman" w:hAnsi="Times New Roman"/>
                <w:b/>
                <w:color w:val="000000"/>
                <w:w w:val="97"/>
                <w:sz w:val="16"/>
                <w:lang w:val="ru-RU"/>
              </w:rPr>
              <w:t xml:space="preserve">В. П. Астафьева, В. К. </w:t>
            </w:r>
            <w:proofErr w:type="spellStart"/>
            <w:r w:rsidRPr="003F05B6">
              <w:rPr>
                <w:rFonts w:ascii="Times New Roman" w:eastAsia="Times New Roman" w:hAnsi="Times New Roman"/>
                <w:b/>
                <w:color w:val="000000"/>
                <w:w w:val="97"/>
                <w:sz w:val="16"/>
                <w:lang w:val="ru-RU"/>
              </w:rPr>
              <w:t>Железникова</w:t>
            </w:r>
            <w:proofErr w:type="spellEnd"/>
            <w:r w:rsidRPr="003F05B6">
              <w:rPr>
                <w:rFonts w:ascii="Times New Roman" w:eastAsia="Times New Roman" w:hAnsi="Times New Roman"/>
                <w:b/>
                <w:color w:val="000000"/>
                <w:w w:val="97"/>
                <w:sz w:val="16"/>
                <w:lang w:val="ru-RU"/>
              </w:rPr>
              <w:t xml:space="preserve">, Ю. Я. Яковлева, Ю. И. Коваля, А. А. </w:t>
            </w:r>
            <w:proofErr w:type="spellStart"/>
            <w:r w:rsidRPr="003F05B6">
              <w:rPr>
                <w:rFonts w:ascii="Times New Roman" w:eastAsia="Times New Roman" w:hAnsi="Times New Roman"/>
                <w:b/>
                <w:color w:val="000000"/>
                <w:w w:val="97"/>
                <w:sz w:val="16"/>
                <w:lang w:val="ru-RU"/>
              </w:rPr>
              <w:t>Гиваргизова</w:t>
            </w:r>
            <w:proofErr w:type="spellEnd"/>
            <w:r w:rsidRPr="003F05B6">
              <w:rPr>
                <w:rFonts w:ascii="Times New Roman" w:eastAsia="Times New Roman" w:hAnsi="Times New Roman"/>
                <w:b/>
                <w:color w:val="000000"/>
                <w:w w:val="97"/>
                <w:sz w:val="16"/>
                <w:lang w:val="ru-RU"/>
              </w:rPr>
              <w:t xml:space="preserve">, М. С. </w:t>
            </w:r>
            <w:proofErr w:type="spellStart"/>
            <w:r w:rsidRPr="003F05B6">
              <w:rPr>
                <w:rFonts w:ascii="Times New Roman" w:eastAsia="Times New Roman" w:hAnsi="Times New Roman"/>
                <w:b/>
                <w:color w:val="000000"/>
                <w:w w:val="97"/>
                <w:sz w:val="16"/>
                <w:lang w:val="ru-RU"/>
              </w:rPr>
              <w:t>Аромштам</w:t>
            </w:r>
            <w:proofErr w:type="spellEnd"/>
            <w:r w:rsidRPr="003F05B6">
              <w:rPr>
                <w:rFonts w:ascii="Times New Roman" w:eastAsia="Times New Roman" w:hAnsi="Times New Roman"/>
                <w:b/>
                <w:color w:val="000000"/>
                <w:w w:val="97"/>
                <w:sz w:val="16"/>
                <w:lang w:val="ru-RU"/>
              </w:rPr>
              <w:t xml:space="preserve">, </w:t>
            </w:r>
            <w:r w:rsidRPr="003F05B6">
              <w:rPr>
                <w:lang w:val="ru-RU"/>
              </w:rPr>
              <w:br/>
            </w:r>
            <w:r w:rsidRPr="003F05B6">
              <w:rPr>
                <w:rFonts w:ascii="Times New Roman" w:eastAsia="Times New Roman" w:hAnsi="Times New Roman"/>
                <w:b/>
                <w:color w:val="000000"/>
                <w:w w:val="97"/>
                <w:sz w:val="16"/>
                <w:lang w:val="ru-RU"/>
              </w:rPr>
              <w:t xml:space="preserve">Н. Ю. </w:t>
            </w:r>
            <w:proofErr w:type="spellStart"/>
            <w:r w:rsidRPr="003F05B6">
              <w:rPr>
                <w:rFonts w:ascii="Times New Roman" w:eastAsia="Times New Roman" w:hAnsi="Times New Roman"/>
                <w:b/>
                <w:color w:val="000000"/>
                <w:w w:val="97"/>
                <w:sz w:val="16"/>
                <w:lang w:val="ru-RU"/>
              </w:rPr>
              <w:t>Абгарян</w:t>
            </w:r>
            <w:proofErr w:type="spellEnd"/>
            <w:r w:rsidRPr="003F05B6">
              <w:rPr>
                <w:rFonts w:ascii="Times New Roman" w:eastAsia="Times New Roman" w:hAnsi="Times New Roman"/>
                <w:b/>
                <w:color w:val="000000"/>
                <w:w w:val="97"/>
                <w:sz w:val="16"/>
                <w:lang w:val="ru-RU"/>
              </w:rPr>
              <w:t xml:space="preserve">, А. В. </w:t>
            </w:r>
            <w:proofErr w:type="spellStart"/>
            <w:r w:rsidRPr="003F05B6">
              <w:rPr>
                <w:rFonts w:ascii="Times New Roman" w:eastAsia="Times New Roman" w:hAnsi="Times New Roman"/>
                <w:b/>
                <w:color w:val="000000"/>
                <w:w w:val="97"/>
                <w:sz w:val="16"/>
                <w:lang w:val="ru-RU"/>
              </w:rPr>
              <w:t>Жвалевского</w:t>
            </w:r>
            <w:proofErr w:type="spellEnd"/>
            <w:r w:rsidRPr="003F05B6">
              <w:rPr>
                <w:rFonts w:ascii="Times New Roman" w:eastAsia="Times New Roman" w:hAnsi="Times New Roman"/>
                <w:b/>
                <w:color w:val="000000"/>
                <w:w w:val="97"/>
                <w:sz w:val="16"/>
                <w:lang w:val="ru-RU"/>
              </w:rPr>
              <w:t xml:space="preserve"> и Е. Б. Пастернак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jc w:val="center"/>
            </w:pPr>
            <w:r>
              <w:rPr>
                <w:rFonts w:ascii="Times New Roman" w:eastAsia="Times New Roman" w:hAnsi="Times New Roman"/>
                <w:color w:val="000000"/>
                <w:w w:val="97"/>
                <w:sz w:val="16"/>
              </w:rPr>
              <w:t>14.03.2023 11.04.2023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54" w:lineRule="auto"/>
              <w:ind w:left="72"/>
            </w:pPr>
            <w:r w:rsidRPr="003F05B6">
              <w:rPr>
                <w:rFonts w:ascii="Times New Roman" w:eastAsia="Times New Roman" w:hAnsi="Times New Roman"/>
                <w:color w:val="000000"/>
                <w:w w:val="97"/>
                <w:sz w:val="16"/>
                <w:lang w:val="ru-RU"/>
              </w:rPr>
              <w:t xml:space="preserve">Воспринимать и выразительно </w:t>
            </w:r>
            <w:r w:rsidRPr="003F05B6">
              <w:rPr>
                <w:lang w:val="ru-RU"/>
              </w:rPr>
              <w:br/>
            </w:r>
            <w:r w:rsidRPr="003F05B6">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3F05B6">
              <w:rPr>
                <w:lang w:val="ru-RU"/>
              </w:rPr>
              <w:br/>
            </w:r>
            <w:r w:rsidRPr="003F05B6">
              <w:rPr>
                <w:rFonts w:ascii="Times New Roman" w:eastAsia="Times New Roman" w:hAnsi="Times New Roman"/>
                <w:color w:val="000000"/>
                <w:w w:val="97"/>
                <w:sz w:val="16"/>
                <w:lang w:val="ru-RU"/>
              </w:rPr>
              <w:t xml:space="preserve">формулировать самостоятельно </w:t>
            </w:r>
            <w:r w:rsidRPr="003F05B6">
              <w:rPr>
                <w:lang w:val="ru-RU"/>
              </w:rPr>
              <w:br/>
            </w:r>
            <w:r w:rsidRPr="003F05B6">
              <w:rPr>
                <w:rFonts w:ascii="Times New Roman" w:eastAsia="Times New Roman" w:hAnsi="Times New Roman"/>
                <w:color w:val="000000"/>
                <w:w w:val="97"/>
                <w:sz w:val="16"/>
                <w:lang w:val="ru-RU"/>
              </w:rPr>
              <w:t xml:space="preserve">вопросы к тексту, пересказывать прозаические произведения; </w:t>
            </w:r>
            <w:r w:rsidRPr="003F05B6">
              <w:rPr>
                <w:lang w:val="ru-RU"/>
              </w:rPr>
              <w:br/>
            </w:r>
            <w:r w:rsidRPr="003F05B6">
              <w:rPr>
                <w:rFonts w:ascii="Times New Roman" w:eastAsia="Times New Roman" w:hAnsi="Times New Roman"/>
                <w:color w:val="000000"/>
                <w:w w:val="97"/>
                <w:sz w:val="16"/>
                <w:lang w:val="ru-RU"/>
              </w:rPr>
              <w:t xml:space="preserve">Определять тему, идею </w:t>
            </w:r>
            <w:r w:rsidRPr="003F05B6">
              <w:rPr>
                <w:lang w:val="ru-RU"/>
              </w:rPr>
              <w:br/>
            </w:r>
            <w:proofErr w:type="spellStart"/>
            <w:r>
              <w:rPr>
                <w:rFonts w:ascii="Times New Roman" w:eastAsia="Times New Roman" w:hAnsi="Times New Roman"/>
                <w:color w:val="000000"/>
                <w:w w:val="97"/>
                <w:sz w:val="16"/>
              </w:rPr>
              <w:t>произведения</w:t>
            </w:r>
            <w:proofErr w:type="spellEnd"/>
            <w:r>
              <w:rPr>
                <w:rFonts w:ascii="Times New Roman" w:eastAsia="Times New Roman" w:hAnsi="Times New Roman"/>
                <w:color w:val="000000"/>
                <w:w w:val="97"/>
                <w:sz w:val="16"/>
              </w:rPr>
              <w:t>;</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8" w:after="0" w:line="245" w:lineRule="auto"/>
              <w:ind w:left="72" w:right="288"/>
            </w:pPr>
            <w:r>
              <w:rPr>
                <w:rFonts w:ascii="Times New Roman" w:eastAsia="Times New Roman" w:hAnsi="Times New Roman"/>
                <w:color w:val="000000"/>
                <w:w w:val="97"/>
                <w:sz w:val="16"/>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ind w:left="74" w:right="864"/>
            </w:pPr>
            <w:r>
              <w:rPr>
                <w:rFonts w:ascii="Times New Roman" w:eastAsia="Times New Roman" w:hAnsi="Times New Roman"/>
                <w:color w:val="000000"/>
                <w:w w:val="97"/>
                <w:sz w:val="16"/>
              </w:rPr>
              <w:t>https://resh.edu.ru/subject/lesson/7406/ https://resh.edu.ru/subject/lesson/7405/</w:t>
            </w:r>
          </w:p>
        </w:tc>
      </w:tr>
      <w:tr w:rsidR="00A465FB">
        <w:trPr>
          <w:trHeight w:hRule="exact" w:val="9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6.4.</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13.04.2023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6" w:after="0" w:line="250" w:lineRule="auto"/>
              <w:ind w:left="72" w:right="144"/>
              <w:rPr>
                <w:lang w:val="ru-RU"/>
              </w:rPr>
            </w:pPr>
            <w:r w:rsidRPr="003F05B6">
              <w:rPr>
                <w:rFonts w:ascii="Times New Roman" w:eastAsia="Times New Roman" w:hAnsi="Times New Roman"/>
                <w:color w:val="000000"/>
                <w:w w:val="97"/>
                <w:sz w:val="16"/>
                <w:lang w:val="ru-RU"/>
              </w:rPr>
              <w:t xml:space="preserve">Выразительное чтение отрывков из произведения, сопоставление </w:t>
            </w:r>
            <w:r w:rsidRPr="003F05B6">
              <w:rPr>
                <w:lang w:val="ru-RU"/>
              </w:rPr>
              <w:br/>
            </w:r>
            <w:r w:rsidRPr="003F05B6">
              <w:rPr>
                <w:rFonts w:ascii="Times New Roman" w:eastAsia="Times New Roman" w:hAnsi="Times New Roman"/>
                <w:color w:val="000000"/>
                <w:w w:val="97"/>
                <w:sz w:val="16"/>
                <w:lang w:val="ru-RU"/>
              </w:rPr>
              <w:t xml:space="preserve">героев, составлять словесные </w:t>
            </w:r>
            <w:r w:rsidRPr="003F05B6">
              <w:rPr>
                <w:lang w:val="ru-RU"/>
              </w:rPr>
              <w:br/>
            </w:r>
            <w:r w:rsidRPr="003F05B6">
              <w:rPr>
                <w:rFonts w:ascii="Times New Roman" w:eastAsia="Times New Roman" w:hAnsi="Times New Roman"/>
                <w:color w:val="000000"/>
                <w:w w:val="97"/>
                <w:sz w:val="16"/>
                <w:lang w:val="ru-RU"/>
              </w:rPr>
              <w:t>портреты героев</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6"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4"/>
            </w:pPr>
            <w:r>
              <w:rPr>
                <w:rFonts w:ascii="Times New Roman" w:eastAsia="Times New Roman" w:hAnsi="Times New Roman"/>
                <w:color w:val="000000"/>
                <w:w w:val="97"/>
                <w:sz w:val="16"/>
              </w:rPr>
              <w:t>https://resh.edu.ru/subject/lesson/7401/</w:t>
            </w:r>
          </w:p>
        </w:tc>
      </w:tr>
    </w:tbl>
    <w:p w:rsidR="00A465FB" w:rsidRDefault="00A465FB">
      <w:pPr>
        <w:autoSpaceDE w:val="0"/>
        <w:autoSpaceDN w:val="0"/>
        <w:spacing w:after="0" w:line="14" w:lineRule="exact"/>
      </w:pPr>
    </w:p>
    <w:p w:rsidR="00A465FB" w:rsidRDefault="00A465FB">
      <w:pPr>
        <w:sectPr w:rsidR="00A465FB">
          <w:pgSz w:w="16840" w:h="11900"/>
          <w:pgMar w:top="284" w:right="640" w:bottom="712" w:left="666" w:header="720" w:footer="720" w:gutter="0"/>
          <w:cols w:space="720" w:equalWidth="0">
            <w:col w:w="15534" w:space="0"/>
          </w:cols>
          <w:docGrid w:linePitch="360"/>
        </w:sectPr>
      </w:pPr>
    </w:p>
    <w:p w:rsidR="00A465FB" w:rsidRDefault="00A465F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430"/>
        <w:gridCol w:w="530"/>
        <w:gridCol w:w="1104"/>
        <w:gridCol w:w="1140"/>
        <w:gridCol w:w="866"/>
        <w:gridCol w:w="2592"/>
        <w:gridCol w:w="1020"/>
        <w:gridCol w:w="3424"/>
      </w:tblGrid>
      <w:tr w:rsidR="00A465FB">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6.5.</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45" w:lineRule="auto"/>
              <w:ind w:left="72" w:right="288"/>
              <w:rPr>
                <w:lang w:val="ru-RU"/>
              </w:rPr>
            </w:pPr>
            <w:r w:rsidRPr="003F05B6">
              <w:rPr>
                <w:rFonts w:ascii="Times New Roman" w:eastAsia="Times New Roman" w:hAnsi="Times New Roman"/>
                <w:b/>
                <w:color w:val="000000"/>
                <w:w w:val="97"/>
                <w:sz w:val="16"/>
                <w:lang w:val="ru-RU"/>
              </w:rPr>
              <w:t>Произведения приключенческого жанра отечественных писателей (одно по выбору).</w:t>
            </w:r>
          </w:p>
          <w:p w:rsidR="00A465FB" w:rsidRPr="003F05B6" w:rsidRDefault="003F05B6">
            <w:pPr>
              <w:autoSpaceDE w:val="0"/>
              <w:autoSpaceDN w:val="0"/>
              <w:spacing w:before="20" w:after="0" w:line="247" w:lineRule="auto"/>
              <w:ind w:left="72" w:right="144"/>
              <w:rPr>
                <w:lang w:val="ru-RU"/>
              </w:rPr>
            </w:pPr>
            <w:r w:rsidRPr="003F05B6">
              <w:rPr>
                <w:rFonts w:ascii="Times New Roman" w:eastAsia="Times New Roman" w:hAnsi="Times New Roman"/>
                <w:b/>
                <w:color w:val="000000"/>
                <w:w w:val="97"/>
                <w:sz w:val="16"/>
                <w:lang w:val="ru-RU"/>
              </w:rPr>
              <w:t xml:space="preserve">Например, К. Булычёв «Девочка, с </w:t>
            </w:r>
            <w:proofErr w:type="spellStart"/>
            <w:r w:rsidRPr="003F05B6">
              <w:rPr>
                <w:rFonts w:ascii="Times New Roman" w:eastAsia="Times New Roman" w:hAnsi="Times New Roman"/>
                <w:b/>
                <w:color w:val="000000"/>
                <w:w w:val="97"/>
                <w:sz w:val="16"/>
                <w:lang w:val="ru-RU"/>
              </w:rPr>
              <w:t>которойничегоне</w:t>
            </w:r>
            <w:proofErr w:type="spellEnd"/>
            <w:r w:rsidRPr="003F05B6">
              <w:rPr>
                <w:rFonts w:ascii="Times New Roman" w:eastAsia="Times New Roman" w:hAnsi="Times New Roman"/>
                <w:b/>
                <w:color w:val="000000"/>
                <w:w w:val="97"/>
                <w:sz w:val="16"/>
                <w:lang w:val="ru-RU"/>
              </w:rPr>
              <w:t xml:space="preserve"> случится», «Миллион приключений» (главы по выбору)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jc w:val="center"/>
            </w:pPr>
            <w:r>
              <w:rPr>
                <w:rFonts w:ascii="Times New Roman" w:eastAsia="Times New Roman" w:hAnsi="Times New Roman"/>
                <w:color w:val="000000"/>
                <w:w w:val="97"/>
                <w:sz w:val="16"/>
              </w:rPr>
              <w:t>17.04.2023 20.04.2023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52" w:lineRule="auto"/>
              <w:ind w:left="72" w:right="144"/>
              <w:rPr>
                <w:lang w:val="ru-RU"/>
              </w:rPr>
            </w:pPr>
            <w:r w:rsidRPr="003F05B6">
              <w:rPr>
                <w:rFonts w:ascii="Times New Roman" w:eastAsia="Times New Roman" w:hAnsi="Times New Roman"/>
                <w:color w:val="000000"/>
                <w:w w:val="97"/>
                <w:sz w:val="16"/>
                <w:lang w:val="ru-RU"/>
              </w:rPr>
              <w:t xml:space="preserve">Определять тему, идею </w:t>
            </w:r>
            <w:r w:rsidRPr="003F05B6">
              <w:rPr>
                <w:lang w:val="ru-RU"/>
              </w:rPr>
              <w:br/>
            </w:r>
            <w:r w:rsidRPr="003F05B6">
              <w:rPr>
                <w:rFonts w:ascii="Times New Roman" w:eastAsia="Times New Roman" w:hAnsi="Times New Roman"/>
                <w:color w:val="000000"/>
                <w:w w:val="97"/>
                <w:sz w:val="16"/>
                <w:lang w:val="ru-RU"/>
              </w:rPr>
              <w:t xml:space="preserve">произведения; </w:t>
            </w:r>
            <w:r w:rsidRPr="003F05B6">
              <w:rPr>
                <w:lang w:val="ru-RU"/>
              </w:rPr>
              <w:br/>
            </w:r>
            <w:r w:rsidRPr="003F05B6">
              <w:rPr>
                <w:rFonts w:ascii="Times New Roman" w:eastAsia="Times New Roman" w:hAnsi="Times New Roman"/>
                <w:color w:val="000000"/>
                <w:w w:val="97"/>
                <w:sz w:val="16"/>
                <w:lang w:val="ru-RU"/>
              </w:rPr>
              <w:t xml:space="preserve">Характеризовать главных героев, основные события; </w:t>
            </w:r>
            <w:r w:rsidRPr="003F05B6">
              <w:rPr>
                <w:lang w:val="ru-RU"/>
              </w:rPr>
              <w:br/>
            </w:r>
            <w:r w:rsidRPr="003F05B6">
              <w:rPr>
                <w:rFonts w:ascii="Times New Roman" w:eastAsia="Times New Roman" w:hAnsi="Times New Roman"/>
                <w:color w:val="000000"/>
                <w:w w:val="97"/>
                <w:sz w:val="16"/>
                <w:lang w:val="ru-RU"/>
              </w:rPr>
              <w:t>Выстраивать с помощью учителя траекторию самостоятельного чтения;</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4"/>
            </w:pPr>
            <w:r>
              <w:rPr>
                <w:rFonts w:ascii="Times New Roman" w:eastAsia="Times New Roman" w:hAnsi="Times New Roman"/>
                <w:color w:val="000000"/>
                <w:w w:val="97"/>
                <w:sz w:val="16"/>
              </w:rPr>
              <w:t>https://resh.edu.ru/subject/lesson/7395/</w:t>
            </w:r>
          </w:p>
        </w:tc>
      </w:tr>
      <w:tr w:rsidR="00A465FB">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6.6.</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24.04.2023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47" w:lineRule="auto"/>
              <w:ind w:left="72"/>
              <w:rPr>
                <w:lang w:val="ru-RU"/>
              </w:rPr>
            </w:pPr>
            <w:r w:rsidRPr="003F05B6">
              <w:rPr>
                <w:rFonts w:ascii="Times New Roman" w:eastAsia="Times New Roman" w:hAnsi="Times New Roman"/>
                <w:color w:val="000000"/>
                <w:w w:val="97"/>
                <w:sz w:val="16"/>
                <w:lang w:val="ru-RU"/>
              </w:rPr>
              <w:t xml:space="preserve">Воспринимать и выразительно </w:t>
            </w:r>
            <w:r w:rsidRPr="003F05B6">
              <w:rPr>
                <w:lang w:val="ru-RU"/>
              </w:rPr>
              <w:br/>
            </w:r>
            <w:r w:rsidRPr="003F05B6">
              <w:rPr>
                <w:rFonts w:ascii="Times New Roman" w:eastAsia="Times New Roman" w:hAnsi="Times New Roman"/>
                <w:color w:val="000000"/>
                <w:w w:val="97"/>
                <w:sz w:val="16"/>
                <w:lang w:val="ru-RU"/>
              </w:rPr>
              <w:t xml:space="preserve">читать прозаические тексты, </w:t>
            </w:r>
            <w:r w:rsidRPr="003F05B6">
              <w:rPr>
                <w:lang w:val="ru-RU"/>
              </w:rPr>
              <w:br/>
            </w:r>
            <w:r w:rsidRPr="003F05B6">
              <w:rPr>
                <w:rFonts w:ascii="Times New Roman" w:eastAsia="Times New Roman" w:hAnsi="Times New Roman"/>
                <w:color w:val="000000"/>
                <w:w w:val="97"/>
                <w:sz w:val="16"/>
                <w:lang w:val="ru-RU"/>
              </w:rPr>
              <w:t>отвечать на вопросы, пересказывать</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4"/>
            </w:pPr>
            <w:r>
              <w:rPr>
                <w:rFonts w:ascii="Times New Roman" w:eastAsia="Times New Roman" w:hAnsi="Times New Roman"/>
                <w:color w:val="000000"/>
                <w:w w:val="97"/>
                <w:sz w:val="16"/>
              </w:rPr>
              <w:t>https://resh.edu.ru/subject/lesson/7402/</w:t>
            </w:r>
          </w:p>
        </w:tc>
      </w:tr>
      <w:tr w:rsidR="00A465FB">
        <w:trPr>
          <w:trHeight w:hRule="exact" w:val="348"/>
        </w:trPr>
        <w:tc>
          <w:tcPr>
            <w:tcW w:w="48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19</w:t>
            </w:r>
          </w:p>
        </w:tc>
        <w:tc>
          <w:tcPr>
            <w:tcW w:w="1014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A465FB"/>
        </w:tc>
      </w:tr>
      <w:tr w:rsidR="00A465FB" w:rsidRPr="007A36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6" w:after="0" w:line="233" w:lineRule="auto"/>
              <w:ind w:left="72"/>
              <w:rPr>
                <w:lang w:val="ru-RU"/>
              </w:rPr>
            </w:pPr>
            <w:r w:rsidRPr="003F05B6">
              <w:rPr>
                <w:rFonts w:ascii="Times New Roman" w:eastAsia="Times New Roman" w:hAnsi="Times New Roman"/>
                <w:color w:val="000000"/>
                <w:w w:val="97"/>
                <w:sz w:val="16"/>
                <w:lang w:val="ru-RU"/>
              </w:rPr>
              <w:t xml:space="preserve">Раздел 7. </w:t>
            </w:r>
            <w:r w:rsidRPr="003F05B6">
              <w:rPr>
                <w:rFonts w:ascii="Times New Roman" w:eastAsia="Times New Roman" w:hAnsi="Times New Roman"/>
                <w:b/>
                <w:color w:val="000000"/>
                <w:w w:val="97"/>
                <w:sz w:val="16"/>
                <w:lang w:val="ru-RU"/>
              </w:rPr>
              <w:t>Литература народов Российской Федерации</w:t>
            </w:r>
          </w:p>
        </w:tc>
      </w:tr>
      <w:tr w:rsidR="00A465FB">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7.1.</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45" w:lineRule="auto"/>
              <w:ind w:left="72" w:right="288"/>
            </w:pPr>
            <w:r w:rsidRPr="003F05B6">
              <w:rPr>
                <w:rFonts w:ascii="Times New Roman" w:eastAsia="Times New Roman" w:hAnsi="Times New Roman"/>
                <w:color w:val="000000"/>
                <w:w w:val="97"/>
                <w:sz w:val="16"/>
                <w:lang w:val="ru-RU"/>
              </w:rPr>
              <w:t xml:space="preserve">Стихотворения (одно по выбору). Например, Р. Г. </w:t>
            </w:r>
            <w:proofErr w:type="spellStart"/>
            <w:r w:rsidRPr="003F05B6">
              <w:rPr>
                <w:rFonts w:ascii="Times New Roman" w:eastAsia="Times New Roman" w:hAnsi="Times New Roman"/>
                <w:color w:val="000000"/>
                <w:w w:val="97"/>
                <w:sz w:val="16"/>
                <w:lang w:val="ru-RU"/>
              </w:rPr>
              <w:t>Гамзатов</w:t>
            </w:r>
            <w:proofErr w:type="gramStart"/>
            <w:r w:rsidRPr="003F05B6">
              <w:rPr>
                <w:rFonts w:ascii="Times New Roman" w:eastAsia="Times New Roman" w:hAnsi="Times New Roman"/>
                <w:color w:val="000000"/>
                <w:w w:val="97"/>
                <w:sz w:val="16"/>
                <w:lang w:val="ru-RU"/>
              </w:rPr>
              <w:t>.«</w:t>
            </w:r>
            <w:proofErr w:type="gramEnd"/>
            <w:r w:rsidRPr="003F05B6">
              <w:rPr>
                <w:rFonts w:ascii="Times New Roman" w:eastAsia="Times New Roman" w:hAnsi="Times New Roman"/>
                <w:color w:val="000000"/>
                <w:w w:val="97"/>
                <w:sz w:val="16"/>
                <w:lang w:val="ru-RU"/>
              </w:rPr>
              <w:t>Песня</w:t>
            </w:r>
            <w:proofErr w:type="spellEnd"/>
            <w:r w:rsidRPr="003F05B6">
              <w:rPr>
                <w:rFonts w:ascii="Times New Roman" w:eastAsia="Times New Roman" w:hAnsi="Times New Roman"/>
                <w:color w:val="000000"/>
                <w:w w:val="97"/>
                <w:sz w:val="16"/>
                <w:lang w:val="ru-RU"/>
              </w:rPr>
              <w:t xml:space="preserve"> соловья»; М. Карим.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Эту</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песню</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мать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мне</w:t>
            </w:r>
            <w:proofErr w:type="spellEnd"/>
            <w:r>
              <w:rPr>
                <w:rFonts w:ascii="Times New Roman" w:eastAsia="Times New Roman" w:hAnsi="Times New Roman"/>
                <w:color w:val="000000"/>
                <w:w w:val="97"/>
                <w:sz w:val="16"/>
              </w:rPr>
              <w:t xml:space="preserve"> пела»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25.04.2023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6" w:after="0" w:line="254" w:lineRule="auto"/>
              <w:ind w:left="72"/>
              <w:rPr>
                <w:lang w:val="ru-RU"/>
              </w:rPr>
            </w:pPr>
            <w:r w:rsidRPr="003F05B6">
              <w:rPr>
                <w:rFonts w:ascii="Times New Roman" w:eastAsia="Times New Roman" w:hAnsi="Times New Roman"/>
                <w:color w:val="000000"/>
                <w:w w:val="97"/>
                <w:sz w:val="16"/>
                <w:lang w:val="ru-RU"/>
              </w:rPr>
              <w:t xml:space="preserve">Характеризовать лирического </w:t>
            </w:r>
            <w:r w:rsidRPr="003F05B6">
              <w:rPr>
                <w:lang w:val="ru-RU"/>
              </w:rPr>
              <w:br/>
            </w:r>
            <w:r w:rsidRPr="003F05B6">
              <w:rPr>
                <w:rFonts w:ascii="Times New Roman" w:eastAsia="Times New Roman" w:hAnsi="Times New Roman"/>
                <w:color w:val="000000"/>
                <w:w w:val="97"/>
                <w:sz w:val="16"/>
                <w:lang w:val="ru-RU"/>
              </w:rPr>
              <w:t xml:space="preserve">героя; </w:t>
            </w:r>
            <w:r w:rsidRPr="003F05B6">
              <w:rPr>
                <w:lang w:val="ru-RU"/>
              </w:rPr>
              <w:br/>
            </w:r>
            <w:r w:rsidRPr="003F05B6">
              <w:rPr>
                <w:rFonts w:ascii="Times New Roman" w:eastAsia="Times New Roman" w:hAnsi="Times New Roman"/>
                <w:color w:val="000000"/>
                <w:w w:val="97"/>
                <w:sz w:val="16"/>
                <w:lang w:val="ru-RU"/>
              </w:rPr>
              <w:t xml:space="preserve">Определять общность темы и её </w:t>
            </w:r>
            <w:r w:rsidRPr="003F05B6">
              <w:rPr>
                <w:lang w:val="ru-RU"/>
              </w:rPr>
              <w:br/>
            </w:r>
            <w:r w:rsidRPr="003F05B6">
              <w:rPr>
                <w:rFonts w:ascii="Times New Roman" w:eastAsia="Times New Roman" w:hAnsi="Times New Roman"/>
                <w:color w:val="000000"/>
                <w:w w:val="97"/>
                <w:sz w:val="16"/>
                <w:lang w:val="ru-RU"/>
              </w:rPr>
              <w:t xml:space="preserve">художественное воплощение в </w:t>
            </w:r>
            <w:r w:rsidRPr="003F05B6">
              <w:rPr>
                <w:lang w:val="ru-RU"/>
              </w:rPr>
              <w:br/>
            </w:r>
            <w:r w:rsidRPr="003F05B6">
              <w:rPr>
                <w:rFonts w:ascii="Times New Roman" w:eastAsia="Times New Roman" w:hAnsi="Times New Roman"/>
                <w:color w:val="000000"/>
                <w:w w:val="97"/>
                <w:sz w:val="16"/>
                <w:lang w:val="ru-RU"/>
              </w:rPr>
              <w:t xml:space="preserve">стихотворениях русской поэзии и в произведениях поэтов народов </w:t>
            </w:r>
            <w:r w:rsidRPr="003F05B6">
              <w:rPr>
                <w:lang w:val="ru-RU"/>
              </w:rPr>
              <w:br/>
            </w:r>
            <w:r w:rsidRPr="003F05B6">
              <w:rPr>
                <w:rFonts w:ascii="Times New Roman" w:eastAsia="Times New Roman" w:hAnsi="Times New Roman"/>
                <w:color w:val="000000"/>
                <w:w w:val="97"/>
                <w:sz w:val="16"/>
                <w:lang w:val="ru-RU"/>
              </w:rPr>
              <w:t xml:space="preserve">России; </w:t>
            </w:r>
            <w:r w:rsidRPr="003F05B6">
              <w:rPr>
                <w:lang w:val="ru-RU"/>
              </w:rPr>
              <w:br/>
            </w:r>
            <w:r w:rsidRPr="003F05B6">
              <w:rPr>
                <w:rFonts w:ascii="Times New Roman" w:eastAsia="Times New Roman" w:hAnsi="Times New Roman"/>
                <w:color w:val="000000"/>
                <w:w w:val="97"/>
                <w:sz w:val="16"/>
                <w:lang w:val="ru-RU"/>
              </w:rPr>
              <w:t>Выявлять художественные средства выразительности;</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6"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4"/>
            </w:pPr>
            <w:r>
              <w:rPr>
                <w:rFonts w:ascii="Times New Roman" w:eastAsia="Times New Roman" w:hAnsi="Times New Roman"/>
                <w:color w:val="000000"/>
                <w:w w:val="97"/>
                <w:sz w:val="16"/>
              </w:rPr>
              <w:t>https://resh.edu.ru/subject/lesson/7407/</w:t>
            </w:r>
          </w:p>
        </w:tc>
      </w:tr>
      <w:tr w:rsidR="00A465FB">
        <w:trPr>
          <w:trHeight w:hRule="exact" w:val="54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7.2.</w:t>
            </w:r>
          </w:p>
        </w:tc>
        <w:tc>
          <w:tcPr>
            <w:tcW w:w="4430" w:type="dxa"/>
            <w:tcBorders>
              <w:top w:val="single" w:sz="4" w:space="0" w:color="000000"/>
              <w:left w:val="single" w:sz="4" w:space="0" w:color="000000"/>
              <w:bottom w:val="single" w:sz="5"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30" w:type="dxa"/>
            <w:tcBorders>
              <w:top w:val="single" w:sz="4" w:space="0" w:color="000000"/>
              <w:left w:val="single" w:sz="4" w:space="0" w:color="000000"/>
              <w:bottom w:val="single" w:sz="5"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27.04.2023</w:t>
            </w:r>
          </w:p>
        </w:tc>
        <w:tc>
          <w:tcPr>
            <w:tcW w:w="2592" w:type="dxa"/>
            <w:tcBorders>
              <w:top w:val="single" w:sz="4" w:space="0" w:color="000000"/>
              <w:left w:val="single" w:sz="4" w:space="0" w:color="000000"/>
              <w:bottom w:val="single" w:sz="5" w:space="0" w:color="000000"/>
              <w:right w:val="single" w:sz="4" w:space="0" w:color="000000"/>
            </w:tcBorders>
            <w:tcMar>
              <w:left w:w="0" w:type="dxa"/>
              <w:right w:w="0" w:type="dxa"/>
            </w:tcMar>
          </w:tcPr>
          <w:p w:rsidR="00A465FB" w:rsidRPr="003F05B6" w:rsidRDefault="003F05B6">
            <w:pPr>
              <w:autoSpaceDE w:val="0"/>
              <w:autoSpaceDN w:val="0"/>
              <w:spacing w:before="78" w:after="0" w:line="245" w:lineRule="auto"/>
              <w:ind w:left="72" w:right="144"/>
              <w:rPr>
                <w:lang w:val="ru-RU"/>
              </w:rPr>
            </w:pPr>
            <w:r w:rsidRPr="003F05B6">
              <w:rPr>
                <w:rFonts w:ascii="Times New Roman" w:eastAsia="Times New Roman" w:hAnsi="Times New Roman"/>
                <w:color w:val="000000"/>
                <w:w w:val="97"/>
                <w:sz w:val="16"/>
                <w:lang w:val="ru-RU"/>
              </w:rPr>
              <w:t xml:space="preserve">Выразительно читать и </w:t>
            </w:r>
            <w:r w:rsidRPr="003F05B6">
              <w:rPr>
                <w:lang w:val="ru-RU"/>
              </w:rPr>
              <w:br/>
            </w:r>
            <w:r w:rsidRPr="003F05B6">
              <w:rPr>
                <w:rFonts w:ascii="Times New Roman" w:eastAsia="Times New Roman" w:hAnsi="Times New Roman"/>
                <w:color w:val="000000"/>
                <w:w w:val="97"/>
                <w:sz w:val="16"/>
                <w:lang w:val="ru-RU"/>
              </w:rPr>
              <w:t>анализировать поэтический текст</w:t>
            </w:r>
          </w:p>
        </w:tc>
        <w:tc>
          <w:tcPr>
            <w:tcW w:w="1020" w:type="dxa"/>
            <w:tcBorders>
              <w:top w:val="single" w:sz="4" w:space="0" w:color="000000"/>
              <w:left w:val="single" w:sz="4" w:space="0" w:color="000000"/>
              <w:bottom w:val="single" w:sz="5" w:space="0" w:color="000000"/>
              <w:right w:val="single" w:sz="5" w:space="0" w:color="000000"/>
            </w:tcBorders>
            <w:tcMar>
              <w:left w:w="0" w:type="dxa"/>
              <w:right w:w="0" w:type="dxa"/>
            </w:tcMar>
          </w:tcPr>
          <w:p w:rsidR="00A465FB" w:rsidRDefault="003F05B6">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4"/>
            </w:pPr>
            <w:r>
              <w:rPr>
                <w:rFonts w:ascii="Times New Roman" w:eastAsia="Times New Roman" w:hAnsi="Times New Roman"/>
                <w:color w:val="000000"/>
                <w:w w:val="97"/>
                <w:sz w:val="16"/>
              </w:rPr>
              <w:t>https://resh.edu.ru/subject/lesson/7374/</w:t>
            </w:r>
          </w:p>
        </w:tc>
      </w:tr>
      <w:tr w:rsidR="00A465FB">
        <w:trPr>
          <w:trHeight w:hRule="exact" w:val="350"/>
        </w:trPr>
        <w:tc>
          <w:tcPr>
            <w:tcW w:w="482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0" w:lineRule="auto"/>
              <w:ind w:left="72"/>
            </w:pPr>
            <w:r>
              <w:rPr>
                <w:rFonts w:ascii="Times New Roman" w:eastAsia="Times New Roman" w:hAnsi="Times New Roman"/>
                <w:color w:val="000000"/>
                <w:w w:val="97"/>
                <w:sz w:val="16"/>
              </w:rPr>
              <w:t>Итого по разделу</w:t>
            </w:r>
          </w:p>
        </w:tc>
        <w:tc>
          <w:tcPr>
            <w:tcW w:w="530" w:type="dxa"/>
            <w:tcBorders>
              <w:top w:val="single" w:sz="5"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0" w:lineRule="auto"/>
              <w:ind w:left="72"/>
            </w:pPr>
            <w:r>
              <w:rPr>
                <w:rFonts w:ascii="Times New Roman" w:eastAsia="Times New Roman" w:hAnsi="Times New Roman"/>
                <w:color w:val="000000"/>
                <w:w w:val="97"/>
                <w:sz w:val="16"/>
              </w:rPr>
              <w:t>2</w:t>
            </w:r>
          </w:p>
        </w:tc>
        <w:tc>
          <w:tcPr>
            <w:tcW w:w="10146"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A465FB" w:rsidRDefault="00A465FB"/>
        </w:tc>
      </w:tr>
      <w:tr w:rsidR="00A465F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r w:rsidR="00A465FB">
        <w:trPr>
          <w:trHeight w:hRule="exact" w:val="28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8.1.</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45" w:lineRule="auto"/>
              <w:ind w:left="72"/>
            </w:pPr>
            <w:r w:rsidRPr="003F05B6">
              <w:rPr>
                <w:rFonts w:ascii="Times New Roman" w:eastAsia="Times New Roman" w:hAnsi="Times New Roman"/>
                <w:color w:val="000000"/>
                <w:w w:val="97"/>
                <w:sz w:val="16"/>
                <w:lang w:val="ru-RU"/>
              </w:rPr>
              <w:t xml:space="preserve">Х. К. Андерсен. Сказки (одна по выбору). </w:t>
            </w:r>
            <w:proofErr w:type="spellStart"/>
            <w:r>
              <w:rPr>
                <w:rFonts w:ascii="Times New Roman" w:eastAsia="Times New Roman" w:hAnsi="Times New Roman"/>
                <w:color w:val="000000"/>
                <w:w w:val="97"/>
                <w:sz w:val="16"/>
              </w:rPr>
              <w:t>Например</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Снежная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королева</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Соловей</w:t>
            </w:r>
            <w:proofErr w:type="spellEnd"/>
            <w:r>
              <w:rPr>
                <w:rFonts w:ascii="Times New Roman" w:eastAsia="Times New Roman" w:hAnsi="Times New Roman"/>
                <w:color w:val="000000"/>
                <w:w w:val="97"/>
                <w:sz w:val="16"/>
              </w:rPr>
              <w:t>»</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45" w:lineRule="auto"/>
              <w:jc w:val="center"/>
            </w:pPr>
            <w:r>
              <w:rPr>
                <w:rFonts w:ascii="Times New Roman" w:eastAsia="Times New Roman" w:hAnsi="Times New Roman"/>
                <w:color w:val="000000"/>
                <w:w w:val="97"/>
                <w:sz w:val="16"/>
              </w:rPr>
              <w:t>01.05.2023 02.05.2023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6" w:after="0" w:line="254" w:lineRule="auto"/>
              <w:ind w:left="72"/>
              <w:rPr>
                <w:lang w:val="ru-RU"/>
              </w:rPr>
            </w:pPr>
            <w:r w:rsidRPr="003F05B6">
              <w:rPr>
                <w:rFonts w:ascii="Times New Roman" w:eastAsia="Times New Roman" w:hAnsi="Times New Roman"/>
                <w:color w:val="000000"/>
                <w:w w:val="97"/>
                <w:sz w:val="16"/>
                <w:lang w:val="ru-RU"/>
              </w:rPr>
              <w:t xml:space="preserve">Читать сказку, отвечать на вопросы, пересказывать; </w:t>
            </w:r>
            <w:r w:rsidRPr="003F05B6">
              <w:rPr>
                <w:lang w:val="ru-RU"/>
              </w:rPr>
              <w:br/>
            </w:r>
            <w:r w:rsidRPr="003F05B6">
              <w:rPr>
                <w:rFonts w:ascii="Times New Roman" w:eastAsia="Times New Roman" w:hAnsi="Times New Roman"/>
                <w:color w:val="000000"/>
                <w:w w:val="97"/>
                <w:sz w:val="16"/>
                <w:lang w:val="ru-RU"/>
              </w:rPr>
              <w:t xml:space="preserve">Определять сюжет, </w:t>
            </w:r>
            <w:r w:rsidRPr="003F05B6">
              <w:rPr>
                <w:lang w:val="ru-RU"/>
              </w:rPr>
              <w:br/>
            </w:r>
            <w:r w:rsidRPr="003F05B6">
              <w:rPr>
                <w:rFonts w:ascii="Times New Roman" w:eastAsia="Times New Roman" w:hAnsi="Times New Roman"/>
                <w:color w:val="000000"/>
                <w:w w:val="97"/>
                <w:sz w:val="16"/>
                <w:lang w:val="ru-RU"/>
              </w:rPr>
              <w:t xml:space="preserve">композиционные и художественные особенности произведения; </w:t>
            </w:r>
            <w:r w:rsidRPr="003F05B6">
              <w:rPr>
                <w:lang w:val="ru-RU"/>
              </w:rPr>
              <w:br/>
            </w:r>
            <w:r w:rsidRPr="003F05B6">
              <w:rPr>
                <w:rFonts w:ascii="Times New Roman" w:eastAsia="Times New Roman" w:hAnsi="Times New Roman"/>
                <w:color w:val="000000"/>
                <w:w w:val="97"/>
                <w:sz w:val="16"/>
                <w:lang w:val="ru-RU"/>
              </w:rPr>
              <w:t xml:space="preserve">Формулировать вопросы к </w:t>
            </w:r>
            <w:r w:rsidRPr="003F05B6">
              <w:rPr>
                <w:lang w:val="ru-RU"/>
              </w:rPr>
              <w:br/>
            </w:r>
            <w:r w:rsidRPr="003F05B6">
              <w:rPr>
                <w:rFonts w:ascii="Times New Roman" w:eastAsia="Times New Roman" w:hAnsi="Times New Roman"/>
                <w:color w:val="000000"/>
                <w:w w:val="97"/>
                <w:sz w:val="16"/>
                <w:lang w:val="ru-RU"/>
              </w:rPr>
              <w:t xml:space="preserve">отдельным фрагментам сказки; </w:t>
            </w:r>
            <w:r w:rsidRPr="003F05B6">
              <w:rPr>
                <w:lang w:val="ru-RU"/>
              </w:rPr>
              <w:br/>
            </w:r>
            <w:r w:rsidRPr="003F05B6">
              <w:rPr>
                <w:rFonts w:ascii="Times New Roman" w:eastAsia="Times New Roman" w:hAnsi="Times New Roman"/>
                <w:color w:val="000000"/>
                <w:w w:val="97"/>
                <w:sz w:val="16"/>
                <w:lang w:val="ru-RU"/>
              </w:rPr>
              <w:t xml:space="preserve">Характеризовать главных героев, сравнивать их поступки; </w:t>
            </w:r>
            <w:r w:rsidRPr="003F05B6">
              <w:rPr>
                <w:lang w:val="ru-RU"/>
              </w:rPr>
              <w:br/>
            </w:r>
            <w:proofErr w:type="gramStart"/>
            <w:r w:rsidRPr="003F05B6">
              <w:rPr>
                <w:rFonts w:ascii="Times New Roman" w:eastAsia="Times New Roman" w:hAnsi="Times New Roman"/>
                <w:color w:val="000000"/>
                <w:w w:val="97"/>
                <w:sz w:val="16"/>
                <w:lang w:val="ru-RU"/>
              </w:rPr>
              <w:t>Высказывать своё отношение</w:t>
            </w:r>
            <w:proofErr w:type="gramEnd"/>
            <w:r w:rsidRPr="003F05B6">
              <w:rPr>
                <w:rFonts w:ascii="Times New Roman" w:eastAsia="Times New Roman" w:hAnsi="Times New Roman"/>
                <w:color w:val="000000"/>
                <w:w w:val="97"/>
                <w:sz w:val="16"/>
                <w:lang w:val="ru-RU"/>
              </w:rPr>
              <w:t xml:space="preserve"> к </w:t>
            </w:r>
            <w:r w:rsidRPr="003F05B6">
              <w:rPr>
                <w:lang w:val="ru-RU"/>
              </w:rPr>
              <w:br/>
            </w:r>
            <w:r w:rsidRPr="003F05B6">
              <w:rPr>
                <w:rFonts w:ascii="Times New Roman" w:eastAsia="Times New Roman" w:hAnsi="Times New Roman"/>
                <w:color w:val="000000"/>
                <w:w w:val="97"/>
                <w:sz w:val="16"/>
                <w:lang w:val="ru-RU"/>
              </w:rPr>
              <w:t xml:space="preserve">событиям и героям сказки; </w:t>
            </w:r>
            <w:r w:rsidRPr="003F05B6">
              <w:rPr>
                <w:lang w:val="ru-RU"/>
              </w:rPr>
              <w:br/>
            </w:r>
            <w:r w:rsidRPr="003F05B6">
              <w:rPr>
                <w:rFonts w:ascii="Times New Roman" w:eastAsia="Times New Roman" w:hAnsi="Times New Roman"/>
                <w:color w:val="000000"/>
                <w:w w:val="97"/>
                <w:sz w:val="16"/>
                <w:lang w:val="ru-RU"/>
              </w:rPr>
              <w:t>Определять связь сказки Х. К.</w:t>
            </w:r>
          </w:p>
          <w:p w:rsidR="00A465FB" w:rsidRDefault="003F05B6">
            <w:pPr>
              <w:autoSpaceDE w:val="0"/>
              <w:autoSpaceDN w:val="0"/>
              <w:spacing w:before="20" w:after="0" w:line="245" w:lineRule="auto"/>
              <w:ind w:left="72" w:right="576"/>
            </w:pPr>
            <w:proofErr w:type="spellStart"/>
            <w:r>
              <w:rPr>
                <w:rFonts w:ascii="Times New Roman" w:eastAsia="Times New Roman" w:hAnsi="Times New Roman"/>
                <w:color w:val="000000"/>
                <w:w w:val="97"/>
                <w:sz w:val="16"/>
              </w:rPr>
              <w:t>Андерсена</w:t>
            </w:r>
            <w:proofErr w:type="spellEnd"/>
            <w:r>
              <w:rPr>
                <w:rFonts w:ascii="Times New Roman" w:eastAsia="Times New Roman" w:hAnsi="Times New Roman"/>
                <w:color w:val="000000"/>
                <w:w w:val="97"/>
                <w:sz w:val="16"/>
              </w:rPr>
              <w:t xml:space="preserve"> с </w:t>
            </w:r>
            <w:proofErr w:type="spellStart"/>
            <w:r>
              <w:rPr>
                <w:rFonts w:ascii="Times New Roman" w:eastAsia="Times New Roman" w:hAnsi="Times New Roman"/>
                <w:color w:val="000000"/>
                <w:w w:val="97"/>
                <w:sz w:val="16"/>
              </w:rPr>
              <w:t>фольклорными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произведениями</w:t>
            </w:r>
            <w:proofErr w:type="spellEnd"/>
            <w:r>
              <w:rPr>
                <w:rFonts w:ascii="Times New Roman" w:eastAsia="Times New Roman" w:hAnsi="Times New Roman"/>
                <w:color w:val="000000"/>
                <w:w w:val="97"/>
                <w:sz w:val="16"/>
              </w:rPr>
              <w:t>;</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6" w:after="0" w:line="245" w:lineRule="auto"/>
              <w:ind w:left="72" w:right="288"/>
            </w:pPr>
            <w:r>
              <w:rPr>
                <w:rFonts w:ascii="Times New Roman" w:eastAsia="Times New Roman" w:hAnsi="Times New Roman"/>
                <w:color w:val="000000"/>
                <w:w w:val="97"/>
                <w:sz w:val="16"/>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45" w:lineRule="auto"/>
              <w:ind w:left="74" w:right="864"/>
            </w:pPr>
            <w:r>
              <w:rPr>
                <w:rFonts w:ascii="Times New Roman" w:eastAsia="Times New Roman" w:hAnsi="Times New Roman"/>
                <w:color w:val="000000"/>
                <w:w w:val="97"/>
                <w:sz w:val="16"/>
              </w:rPr>
              <w:t>https://resh.edu.ru/subject/lesson/7413/ https://resh.edu.ru/subject/lesson/7412/</w:t>
            </w:r>
          </w:p>
        </w:tc>
      </w:tr>
    </w:tbl>
    <w:p w:rsidR="00A465FB" w:rsidRDefault="00A465FB">
      <w:pPr>
        <w:autoSpaceDE w:val="0"/>
        <w:autoSpaceDN w:val="0"/>
        <w:spacing w:after="0" w:line="14" w:lineRule="exact"/>
      </w:pPr>
    </w:p>
    <w:p w:rsidR="00A465FB" w:rsidRDefault="00A465FB">
      <w:pPr>
        <w:sectPr w:rsidR="00A465FB">
          <w:pgSz w:w="16840" w:h="11900"/>
          <w:pgMar w:top="284" w:right="640" w:bottom="1210" w:left="666" w:header="720" w:footer="720" w:gutter="0"/>
          <w:cols w:space="720" w:equalWidth="0">
            <w:col w:w="15534" w:space="0"/>
          </w:cols>
          <w:docGrid w:linePitch="360"/>
        </w:sectPr>
      </w:pPr>
    </w:p>
    <w:p w:rsidR="00A465FB" w:rsidRDefault="00A465F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430"/>
        <w:gridCol w:w="530"/>
        <w:gridCol w:w="1104"/>
        <w:gridCol w:w="1140"/>
        <w:gridCol w:w="866"/>
        <w:gridCol w:w="2592"/>
        <w:gridCol w:w="1020"/>
        <w:gridCol w:w="3424"/>
      </w:tblGrid>
      <w:tr w:rsidR="00A465FB">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8.2.</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7" w:lineRule="auto"/>
              <w:ind w:left="72"/>
            </w:pPr>
            <w:r w:rsidRPr="003F05B6">
              <w:rPr>
                <w:rFonts w:ascii="Times New Roman" w:eastAsia="Times New Roman" w:hAnsi="Times New Roman"/>
                <w:color w:val="000000"/>
                <w:w w:val="97"/>
                <w:sz w:val="16"/>
                <w:lang w:val="ru-RU"/>
              </w:rPr>
              <w:t xml:space="preserve">Зарубежная сказочная проза (одно произведение по выбору). Например, Л. Кэрролл. «Алиса в Стране Чудес» (главы); Дж. Р. Р. </w:t>
            </w:r>
            <w:proofErr w:type="spellStart"/>
            <w:r w:rsidRPr="003F05B6">
              <w:rPr>
                <w:rFonts w:ascii="Times New Roman" w:eastAsia="Times New Roman" w:hAnsi="Times New Roman"/>
                <w:color w:val="000000"/>
                <w:w w:val="97"/>
                <w:sz w:val="16"/>
                <w:lang w:val="ru-RU"/>
              </w:rPr>
              <w:t>Толкин</w:t>
            </w:r>
            <w:proofErr w:type="spellEnd"/>
            <w:r w:rsidRPr="003F05B6">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Хоббит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или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Туда</w:t>
            </w:r>
            <w:proofErr w:type="spellEnd"/>
            <w:r>
              <w:rPr>
                <w:rFonts w:ascii="Times New Roman" w:eastAsia="Times New Roman" w:hAnsi="Times New Roman"/>
                <w:color w:val="000000"/>
                <w:w w:val="97"/>
                <w:sz w:val="16"/>
              </w:rPr>
              <w:t xml:space="preserve"> и обратно» (главы) и др.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jc w:val="center"/>
            </w:pPr>
            <w:r>
              <w:rPr>
                <w:rFonts w:ascii="Times New Roman" w:eastAsia="Times New Roman" w:hAnsi="Times New Roman"/>
                <w:color w:val="000000"/>
                <w:w w:val="97"/>
                <w:sz w:val="16"/>
              </w:rPr>
              <w:t>04.05.2023 08.05.2023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54" w:lineRule="auto"/>
              <w:ind w:left="72"/>
              <w:rPr>
                <w:lang w:val="ru-RU"/>
              </w:rPr>
            </w:pPr>
            <w:r w:rsidRPr="003F05B6">
              <w:rPr>
                <w:rFonts w:ascii="Times New Roman" w:eastAsia="Times New Roman" w:hAnsi="Times New Roman"/>
                <w:color w:val="000000"/>
                <w:w w:val="97"/>
                <w:sz w:val="16"/>
                <w:lang w:val="ru-RU"/>
              </w:rPr>
              <w:t xml:space="preserve">Выразительно читать произведение, задавать вопросы к отдельным </w:t>
            </w:r>
            <w:r w:rsidRPr="003F05B6">
              <w:rPr>
                <w:lang w:val="ru-RU"/>
              </w:rPr>
              <w:br/>
            </w:r>
            <w:r w:rsidRPr="003F05B6">
              <w:rPr>
                <w:rFonts w:ascii="Times New Roman" w:eastAsia="Times New Roman" w:hAnsi="Times New Roman"/>
                <w:color w:val="000000"/>
                <w:w w:val="97"/>
                <w:sz w:val="16"/>
                <w:lang w:val="ru-RU"/>
              </w:rPr>
              <w:t xml:space="preserve">фрагментам, формулировать тему и основную идею прочитанных глав; Рассуждать о героях и </w:t>
            </w:r>
            <w:r w:rsidRPr="003F05B6">
              <w:rPr>
                <w:lang w:val="ru-RU"/>
              </w:rPr>
              <w:br/>
            </w:r>
            <w:r w:rsidRPr="003F05B6">
              <w:rPr>
                <w:rFonts w:ascii="Times New Roman" w:eastAsia="Times New Roman" w:hAnsi="Times New Roman"/>
                <w:color w:val="000000"/>
                <w:w w:val="97"/>
                <w:sz w:val="16"/>
                <w:lang w:val="ru-RU"/>
              </w:rPr>
              <w:t xml:space="preserve">проблематике произведения, </w:t>
            </w:r>
            <w:r w:rsidRPr="003F05B6">
              <w:rPr>
                <w:lang w:val="ru-RU"/>
              </w:rPr>
              <w:br/>
            </w:r>
            <w:r w:rsidRPr="003F05B6">
              <w:rPr>
                <w:rFonts w:ascii="Times New Roman" w:eastAsia="Times New Roman" w:hAnsi="Times New Roman"/>
                <w:color w:val="000000"/>
                <w:w w:val="97"/>
                <w:sz w:val="16"/>
                <w:lang w:val="ru-RU"/>
              </w:rPr>
              <w:t xml:space="preserve">обосновывать свои суждения с </w:t>
            </w:r>
            <w:r w:rsidRPr="003F05B6">
              <w:rPr>
                <w:lang w:val="ru-RU"/>
              </w:rPr>
              <w:br/>
            </w:r>
            <w:r w:rsidRPr="003F05B6">
              <w:rPr>
                <w:rFonts w:ascii="Times New Roman" w:eastAsia="Times New Roman" w:hAnsi="Times New Roman"/>
                <w:color w:val="000000"/>
                <w:w w:val="97"/>
                <w:sz w:val="16"/>
                <w:lang w:val="ru-RU"/>
              </w:rPr>
              <w:t xml:space="preserve">опорой на текст; </w:t>
            </w:r>
            <w:r w:rsidRPr="003F05B6">
              <w:rPr>
                <w:lang w:val="ru-RU"/>
              </w:rPr>
              <w:br/>
            </w:r>
            <w:r w:rsidRPr="003F05B6">
              <w:rPr>
                <w:rFonts w:ascii="Times New Roman" w:eastAsia="Times New Roman" w:hAnsi="Times New Roman"/>
                <w:color w:val="000000"/>
                <w:w w:val="97"/>
                <w:sz w:val="16"/>
                <w:lang w:val="ru-RU"/>
              </w:rPr>
              <w:t xml:space="preserve">Выявлять своеобразие авторской сказочной прозы и её отличие от народной сказки; </w:t>
            </w:r>
            <w:r w:rsidRPr="003F05B6">
              <w:rPr>
                <w:lang w:val="ru-RU"/>
              </w:rPr>
              <w:br/>
            </w:r>
            <w:r w:rsidRPr="003F05B6">
              <w:rPr>
                <w:rFonts w:ascii="Times New Roman" w:eastAsia="Times New Roman" w:hAnsi="Times New Roman"/>
                <w:color w:val="000000"/>
                <w:w w:val="97"/>
                <w:sz w:val="16"/>
                <w:lang w:val="ru-RU"/>
              </w:rPr>
              <w:t xml:space="preserve">Выделять ключевые эпизоды в </w:t>
            </w:r>
            <w:r w:rsidRPr="003F05B6">
              <w:rPr>
                <w:lang w:val="ru-RU"/>
              </w:rPr>
              <w:br/>
            </w:r>
            <w:r w:rsidRPr="003F05B6">
              <w:rPr>
                <w:rFonts w:ascii="Times New Roman" w:eastAsia="Times New Roman" w:hAnsi="Times New Roman"/>
                <w:color w:val="000000"/>
                <w:w w:val="97"/>
                <w:sz w:val="16"/>
                <w:lang w:val="ru-RU"/>
              </w:rPr>
              <w:t>тексте произведения;</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4"/>
            </w:pPr>
            <w:r>
              <w:rPr>
                <w:rFonts w:ascii="Times New Roman" w:eastAsia="Times New Roman" w:hAnsi="Times New Roman"/>
                <w:color w:val="000000"/>
                <w:w w:val="97"/>
                <w:sz w:val="16"/>
              </w:rPr>
              <w:t>https://resh.edu.ru/subject/lesson/7414/</w:t>
            </w:r>
          </w:p>
        </w:tc>
      </w:tr>
      <w:tr w:rsidR="00A465FB">
        <w:trPr>
          <w:trHeight w:hRule="exact" w:val="26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8.3.</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6" w:after="0" w:line="250" w:lineRule="auto"/>
              <w:ind w:left="72" w:right="144"/>
              <w:rPr>
                <w:lang w:val="ru-RU"/>
              </w:rPr>
            </w:pPr>
            <w:r w:rsidRPr="003F05B6">
              <w:rPr>
                <w:rFonts w:ascii="Times New Roman" w:eastAsia="Times New Roman" w:hAnsi="Times New Roman"/>
                <w:color w:val="000000"/>
                <w:w w:val="97"/>
                <w:sz w:val="16"/>
                <w:lang w:val="ru-RU"/>
              </w:rPr>
              <w:t xml:space="preserve">Зарубежная проза о детях и подростках (два произведения по выбору). Например, М. Твен. «Приключения Тома </w:t>
            </w:r>
            <w:proofErr w:type="spellStart"/>
            <w:r w:rsidRPr="003F05B6">
              <w:rPr>
                <w:rFonts w:ascii="Times New Roman" w:eastAsia="Times New Roman" w:hAnsi="Times New Roman"/>
                <w:color w:val="000000"/>
                <w:w w:val="97"/>
                <w:sz w:val="16"/>
                <w:lang w:val="ru-RU"/>
              </w:rPr>
              <w:t>Сойера</w:t>
            </w:r>
            <w:proofErr w:type="spellEnd"/>
            <w:proofErr w:type="gramStart"/>
            <w:r w:rsidRPr="003F05B6">
              <w:rPr>
                <w:rFonts w:ascii="Times New Roman" w:eastAsia="Times New Roman" w:hAnsi="Times New Roman"/>
                <w:color w:val="000000"/>
                <w:w w:val="97"/>
                <w:sz w:val="16"/>
                <w:lang w:val="ru-RU"/>
              </w:rPr>
              <w:t>»(</w:t>
            </w:r>
            <w:proofErr w:type="gramEnd"/>
            <w:r w:rsidRPr="003F05B6">
              <w:rPr>
                <w:rFonts w:ascii="Times New Roman" w:eastAsia="Times New Roman" w:hAnsi="Times New Roman"/>
                <w:color w:val="000000"/>
                <w:w w:val="97"/>
                <w:sz w:val="16"/>
                <w:lang w:val="ru-RU"/>
              </w:rPr>
              <w:t xml:space="preserve">главы); Дж. Лондон. «Сказание о </w:t>
            </w:r>
            <w:proofErr w:type="spellStart"/>
            <w:r w:rsidRPr="003F05B6">
              <w:rPr>
                <w:rFonts w:ascii="Times New Roman" w:eastAsia="Times New Roman" w:hAnsi="Times New Roman"/>
                <w:color w:val="000000"/>
                <w:w w:val="97"/>
                <w:sz w:val="16"/>
                <w:lang w:val="ru-RU"/>
              </w:rPr>
              <w:t>Кише</w:t>
            </w:r>
            <w:proofErr w:type="spellEnd"/>
            <w:r w:rsidRPr="003F05B6">
              <w:rPr>
                <w:rFonts w:ascii="Times New Roman" w:eastAsia="Times New Roman" w:hAnsi="Times New Roman"/>
                <w:color w:val="000000"/>
                <w:w w:val="97"/>
                <w:sz w:val="16"/>
                <w:lang w:val="ru-RU"/>
              </w:rPr>
              <w:t xml:space="preserve">»; Р. </w:t>
            </w:r>
            <w:proofErr w:type="spellStart"/>
            <w:r w:rsidRPr="003F05B6">
              <w:rPr>
                <w:rFonts w:ascii="Times New Roman" w:eastAsia="Times New Roman" w:hAnsi="Times New Roman"/>
                <w:color w:val="000000"/>
                <w:w w:val="97"/>
                <w:sz w:val="16"/>
                <w:lang w:val="ru-RU"/>
              </w:rPr>
              <w:t>Брэдбери</w:t>
            </w:r>
            <w:proofErr w:type="spellEnd"/>
            <w:r w:rsidRPr="003F05B6">
              <w:rPr>
                <w:rFonts w:ascii="Times New Roman" w:eastAsia="Times New Roman" w:hAnsi="Times New Roman"/>
                <w:color w:val="000000"/>
                <w:w w:val="97"/>
                <w:sz w:val="16"/>
                <w:lang w:val="ru-RU"/>
              </w:rPr>
              <w:t>.</w:t>
            </w:r>
          </w:p>
          <w:p w:rsidR="00A465FB" w:rsidRPr="003F05B6" w:rsidRDefault="003F05B6">
            <w:pPr>
              <w:autoSpaceDE w:val="0"/>
              <w:autoSpaceDN w:val="0"/>
              <w:spacing w:before="18" w:after="0" w:line="245" w:lineRule="auto"/>
              <w:ind w:left="72" w:right="576"/>
              <w:rPr>
                <w:lang w:val="ru-RU"/>
              </w:rPr>
            </w:pPr>
            <w:r w:rsidRPr="003F05B6">
              <w:rPr>
                <w:rFonts w:ascii="Times New Roman" w:eastAsia="Times New Roman" w:hAnsi="Times New Roman"/>
                <w:color w:val="000000"/>
                <w:w w:val="97"/>
                <w:sz w:val="16"/>
                <w:lang w:val="ru-RU"/>
              </w:rPr>
              <w:t xml:space="preserve">Рассказы. Например, «Каникулы», «Звук бегущих </w:t>
            </w:r>
            <w:proofErr w:type="spellStart"/>
            <w:r w:rsidRPr="003F05B6">
              <w:rPr>
                <w:rFonts w:ascii="Times New Roman" w:eastAsia="Times New Roman" w:hAnsi="Times New Roman"/>
                <w:color w:val="000000"/>
                <w:w w:val="97"/>
                <w:sz w:val="16"/>
                <w:lang w:val="ru-RU"/>
              </w:rPr>
              <w:t>ног»</w:t>
            </w:r>
            <w:proofErr w:type="gramStart"/>
            <w:r w:rsidRPr="003F05B6">
              <w:rPr>
                <w:rFonts w:ascii="Times New Roman" w:eastAsia="Times New Roman" w:hAnsi="Times New Roman"/>
                <w:color w:val="000000"/>
                <w:w w:val="97"/>
                <w:sz w:val="16"/>
                <w:lang w:val="ru-RU"/>
              </w:rPr>
              <w:t>,«</w:t>
            </w:r>
            <w:proofErr w:type="gramEnd"/>
            <w:r w:rsidRPr="003F05B6">
              <w:rPr>
                <w:rFonts w:ascii="Times New Roman" w:eastAsia="Times New Roman" w:hAnsi="Times New Roman"/>
                <w:color w:val="000000"/>
                <w:w w:val="97"/>
                <w:sz w:val="16"/>
                <w:lang w:val="ru-RU"/>
              </w:rPr>
              <w:t>Зелёное</w:t>
            </w:r>
            <w:proofErr w:type="spellEnd"/>
            <w:r w:rsidRPr="003F05B6">
              <w:rPr>
                <w:rFonts w:ascii="Times New Roman" w:eastAsia="Times New Roman" w:hAnsi="Times New Roman"/>
                <w:color w:val="000000"/>
                <w:w w:val="97"/>
                <w:sz w:val="16"/>
                <w:lang w:val="ru-RU"/>
              </w:rPr>
              <w:t xml:space="preserve"> утро»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09.05.2023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6" w:after="0" w:line="254" w:lineRule="auto"/>
              <w:ind w:left="72"/>
              <w:rPr>
                <w:lang w:val="ru-RU"/>
              </w:rPr>
            </w:pPr>
            <w:r w:rsidRPr="003F05B6">
              <w:rPr>
                <w:rFonts w:ascii="Times New Roman" w:eastAsia="Times New Roman" w:hAnsi="Times New Roman"/>
                <w:color w:val="000000"/>
                <w:w w:val="97"/>
                <w:sz w:val="16"/>
                <w:lang w:val="ru-RU"/>
              </w:rPr>
              <w:t xml:space="preserve">Воспринимать и выразительно </w:t>
            </w:r>
            <w:r w:rsidRPr="003F05B6">
              <w:rPr>
                <w:lang w:val="ru-RU"/>
              </w:rPr>
              <w:br/>
            </w:r>
            <w:r w:rsidRPr="003F05B6">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3F05B6">
              <w:rPr>
                <w:lang w:val="ru-RU"/>
              </w:rPr>
              <w:br/>
            </w:r>
            <w:r w:rsidRPr="003F05B6">
              <w:rPr>
                <w:rFonts w:ascii="Times New Roman" w:eastAsia="Times New Roman" w:hAnsi="Times New Roman"/>
                <w:color w:val="000000"/>
                <w:w w:val="97"/>
                <w:sz w:val="16"/>
                <w:lang w:val="ru-RU"/>
              </w:rPr>
              <w:t xml:space="preserve">самостоятельно формулировать </w:t>
            </w:r>
            <w:r w:rsidRPr="003F05B6">
              <w:rPr>
                <w:lang w:val="ru-RU"/>
              </w:rPr>
              <w:br/>
            </w:r>
            <w:r w:rsidRPr="003F05B6">
              <w:rPr>
                <w:rFonts w:ascii="Times New Roman" w:eastAsia="Times New Roman" w:hAnsi="Times New Roman"/>
                <w:color w:val="000000"/>
                <w:w w:val="97"/>
                <w:sz w:val="16"/>
                <w:lang w:val="ru-RU"/>
              </w:rPr>
              <w:t xml:space="preserve">вопросы, пересказывать содержание отдельных глав; </w:t>
            </w:r>
            <w:r w:rsidRPr="003F05B6">
              <w:rPr>
                <w:lang w:val="ru-RU"/>
              </w:rPr>
              <w:br/>
            </w:r>
            <w:r w:rsidRPr="003F05B6">
              <w:rPr>
                <w:rFonts w:ascii="Times New Roman" w:eastAsia="Times New Roman" w:hAnsi="Times New Roman"/>
                <w:color w:val="000000"/>
                <w:w w:val="97"/>
                <w:sz w:val="16"/>
                <w:lang w:val="ru-RU"/>
              </w:rPr>
              <w:t xml:space="preserve">Определять тему, идею </w:t>
            </w:r>
            <w:r w:rsidRPr="003F05B6">
              <w:rPr>
                <w:lang w:val="ru-RU"/>
              </w:rPr>
              <w:br/>
            </w:r>
            <w:r w:rsidRPr="003F05B6">
              <w:rPr>
                <w:rFonts w:ascii="Times New Roman" w:eastAsia="Times New Roman" w:hAnsi="Times New Roman"/>
                <w:color w:val="000000"/>
                <w:w w:val="97"/>
                <w:sz w:val="16"/>
                <w:lang w:val="ru-RU"/>
              </w:rPr>
              <w:t xml:space="preserve">произведения; </w:t>
            </w:r>
            <w:r w:rsidRPr="003F05B6">
              <w:rPr>
                <w:lang w:val="ru-RU"/>
              </w:rPr>
              <w:br/>
            </w:r>
            <w:r w:rsidRPr="003F05B6">
              <w:rPr>
                <w:rFonts w:ascii="Times New Roman" w:eastAsia="Times New Roman" w:hAnsi="Times New Roman"/>
                <w:color w:val="000000"/>
                <w:w w:val="97"/>
                <w:sz w:val="16"/>
                <w:lang w:val="ru-RU"/>
              </w:rPr>
              <w:t xml:space="preserve">Характеризовать главных героев, составлять их словесные портреты; Сопоставлять героев и их поступки с другими персонажами </w:t>
            </w:r>
            <w:r w:rsidRPr="003F05B6">
              <w:rPr>
                <w:lang w:val="ru-RU"/>
              </w:rPr>
              <w:br/>
            </w:r>
            <w:r w:rsidRPr="003F05B6">
              <w:rPr>
                <w:rFonts w:ascii="Times New Roman" w:eastAsia="Times New Roman" w:hAnsi="Times New Roman"/>
                <w:color w:val="000000"/>
                <w:w w:val="97"/>
                <w:sz w:val="16"/>
                <w:lang w:val="ru-RU"/>
              </w:rPr>
              <w:t>прочитанного произведения;</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6"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4"/>
            </w:pPr>
            <w:r>
              <w:rPr>
                <w:rFonts w:ascii="Times New Roman" w:eastAsia="Times New Roman" w:hAnsi="Times New Roman"/>
                <w:color w:val="000000"/>
                <w:w w:val="97"/>
                <w:sz w:val="16"/>
              </w:rPr>
              <w:t>https://resh.edu.ru/subject/lesson/7411/</w:t>
            </w:r>
          </w:p>
        </w:tc>
      </w:tr>
      <w:tr w:rsidR="00A465FB">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8.4.</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50" w:lineRule="auto"/>
              <w:ind w:left="72" w:right="462"/>
              <w:jc w:val="both"/>
              <w:rPr>
                <w:lang w:val="ru-RU"/>
              </w:rPr>
            </w:pPr>
            <w:r w:rsidRPr="003F05B6">
              <w:rPr>
                <w:rFonts w:ascii="Times New Roman" w:eastAsia="Times New Roman" w:hAnsi="Times New Roman"/>
                <w:color w:val="000000"/>
                <w:w w:val="97"/>
                <w:sz w:val="16"/>
                <w:lang w:val="ru-RU"/>
              </w:rPr>
              <w:t xml:space="preserve">Зарубежная приключенческая проза (два произведения по выбору). Например, Р. Л. Стивенсон. «Остров </w:t>
            </w:r>
            <w:proofErr w:type="spellStart"/>
            <w:r w:rsidRPr="003F05B6">
              <w:rPr>
                <w:rFonts w:ascii="Times New Roman" w:eastAsia="Times New Roman" w:hAnsi="Times New Roman"/>
                <w:color w:val="000000"/>
                <w:w w:val="97"/>
                <w:sz w:val="16"/>
                <w:lang w:val="ru-RU"/>
              </w:rPr>
              <w:t>сокровищ»</w:t>
            </w:r>
            <w:proofErr w:type="gramStart"/>
            <w:r w:rsidRPr="003F05B6">
              <w:rPr>
                <w:rFonts w:ascii="Times New Roman" w:eastAsia="Times New Roman" w:hAnsi="Times New Roman"/>
                <w:color w:val="000000"/>
                <w:w w:val="97"/>
                <w:sz w:val="16"/>
                <w:lang w:val="ru-RU"/>
              </w:rPr>
              <w:t>,«</w:t>
            </w:r>
            <w:proofErr w:type="gramEnd"/>
            <w:r w:rsidRPr="003F05B6">
              <w:rPr>
                <w:rFonts w:ascii="Times New Roman" w:eastAsia="Times New Roman" w:hAnsi="Times New Roman"/>
                <w:color w:val="000000"/>
                <w:w w:val="97"/>
                <w:sz w:val="16"/>
                <w:lang w:val="ru-RU"/>
              </w:rPr>
              <w:t>Чёрная</w:t>
            </w:r>
            <w:proofErr w:type="spellEnd"/>
            <w:r w:rsidRPr="003F05B6">
              <w:rPr>
                <w:rFonts w:ascii="Times New Roman" w:eastAsia="Times New Roman" w:hAnsi="Times New Roman"/>
                <w:color w:val="000000"/>
                <w:w w:val="97"/>
                <w:sz w:val="16"/>
                <w:lang w:val="ru-RU"/>
              </w:rPr>
              <w:t xml:space="preserve"> стрела» (главы по выбору) и др.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11.05.2023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54" w:lineRule="auto"/>
              <w:ind w:left="72"/>
              <w:rPr>
                <w:lang w:val="ru-RU"/>
              </w:rPr>
            </w:pPr>
            <w:r w:rsidRPr="003F05B6">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3F05B6">
              <w:rPr>
                <w:lang w:val="ru-RU"/>
              </w:rPr>
              <w:br/>
            </w:r>
            <w:r w:rsidRPr="003F05B6">
              <w:rPr>
                <w:rFonts w:ascii="Times New Roman" w:eastAsia="Times New Roman" w:hAnsi="Times New Roman"/>
                <w:color w:val="000000"/>
                <w:w w:val="97"/>
                <w:sz w:val="16"/>
                <w:lang w:val="ru-RU"/>
              </w:rPr>
              <w:t xml:space="preserve">Самостоятельно формулировать </w:t>
            </w:r>
            <w:r w:rsidRPr="003F05B6">
              <w:rPr>
                <w:lang w:val="ru-RU"/>
              </w:rPr>
              <w:br/>
            </w:r>
            <w:r w:rsidRPr="003F05B6">
              <w:rPr>
                <w:rFonts w:ascii="Times New Roman" w:eastAsia="Times New Roman" w:hAnsi="Times New Roman"/>
                <w:color w:val="000000"/>
                <w:w w:val="97"/>
                <w:sz w:val="16"/>
                <w:lang w:val="ru-RU"/>
              </w:rPr>
              <w:t xml:space="preserve">вопросы к произведению в процессе его анализа; </w:t>
            </w:r>
            <w:r w:rsidRPr="003F05B6">
              <w:rPr>
                <w:lang w:val="ru-RU"/>
              </w:rPr>
              <w:br/>
            </w:r>
            <w:r w:rsidRPr="003F05B6">
              <w:rPr>
                <w:rFonts w:ascii="Times New Roman" w:eastAsia="Times New Roman" w:hAnsi="Times New Roman"/>
                <w:color w:val="000000"/>
                <w:w w:val="97"/>
                <w:sz w:val="16"/>
                <w:lang w:val="ru-RU"/>
              </w:rPr>
              <w:t xml:space="preserve">Сопоставлять произведения по </w:t>
            </w:r>
            <w:r w:rsidRPr="003F05B6">
              <w:rPr>
                <w:lang w:val="ru-RU"/>
              </w:rPr>
              <w:br/>
            </w:r>
            <w:r w:rsidRPr="003F05B6">
              <w:rPr>
                <w:rFonts w:ascii="Times New Roman" w:eastAsia="Times New Roman" w:hAnsi="Times New Roman"/>
                <w:color w:val="000000"/>
                <w:w w:val="97"/>
                <w:sz w:val="16"/>
                <w:lang w:val="ru-RU"/>
              </w:rPr>
              <w:t xml:space="preserve">жанровым особенностям; </w:t>
            </w:r>
            <w:r w:rsidRPr="003F05B6">
              <w:rPr>
                <w:lang w:val="ru-RU"/>
              </w:rPr>
              <w:br/>
            </w:r>
            <w:r w:rsidRPr="003F05B6">
              <w:rPr>
                <w:rFonts w:ascii="Times New Roman" w:eastAsia="Times New Roman" w:hAnsi="Times New Roman"/>
                <w:color w:val="000000"/>
                <w:w w:val="97"/>
                <w:sz w:val="16"/>
                <w:lang w:val="ru-RU"/>
              </w:rPr>
              <w:t xml:space="preserve">Выстраивать с помощью учителя траекторию самостоятельного </w:t>
            </w:r>
            <w:r w:rsidRPr="003F05B6">
              <w:rPr>
                <w:lang w:val="ru-RU"/>
              </w:rPr>
              <w:br/>
            </w:r>
            <w:r w:rsidRPr="003F05B6">
              <w:rPr>
                <w:rFonts w:ascii="Times New Roman" w:eastAsia="Times New Roman" w:hAnsi="Times New Roman"/>
                <w:color w:val="000000"/>
                <w:w w:val="97"/>
                <w:sz w:val="16"/>
                <w:lang w:val="ru-RU"/>
              </w:rPr>
              <w:t>чтения;</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4"/>
            </w:pPr>
            <w:r>
              <w:rPr>
                <w:rFonts w:ascii="Times New Roman" w:eastAsia="Times New Roman" w:hAnsi="Times New Roman"/>
                <w:color w:val="000000"/>
                <w:w w:val="97"/>
                <w:sz w:val="16"/>
              </w:rPr>
              <w:t>https://resh.edu.ru/subject/lesson/7410/</w:t>
            </w:r>
          </w:p>
        </w:tc>
      </w:tr>
      <w:tr w:rsidR="00A465FB">
        <w:trPr>
          <w:trHeight w:hRule="exact" w:val="18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8.5.</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52" w:lineRule="auto"/>
              <w:ind w:left="72" w:right="288"/>
            </w:pPr>
            <w:r w:rsidRPr="003F05B6">
              <w:rPr>
                <w:rFonts w:ascii="Times New Roman" w:eastAsia="Times New Roman" w:hAnsi="Times New Roman"/>
                <w:color w:val="000000"/>
                <w:w w:val="97"/>
                <w:sz w:val="16"/>
                <w:lang w:val="ru-RU"/>
              </w:rPr>
              <w:t>Зарубежная проза о животных (одно-два произведения по выбору). Например, Э. Сетон-Томпсон. «</w:t>
            </w:r>
            <w:proofErr w:type="gramStart"/>
            <w:r w:rsidRPr="003F05B6">
              <w:rPr>
                <w:rFonts w:ascii="Times New Roman" w:eastAsia="Times New Roman" w:hAnsi="Times New Roman"/>
                <w:color w:val="000000"/>
                <w:w w:val="97"/>
                <w:sz w:val="16"/>
                <w:lang w:val="ru-RU"/>
              </w:rPr>
              <w:t>Королевская</w:t>
            </w:r>
            <w:proofErr w:type="gramEnd"/>
            <w:r w:rsidRPr="003F05B6">
              <w:rPr>
                <w:rFonts w:ascii="Times New Roman" w:eastAsia="Times New Roman" w:hAnsi="Times New Roman"/>
                <w:color w:val="000000"/>
                <w:w w:val="97"/>
                <w:sz w:val="16"/>
                <w:lang w:val="ru-RU"/>
              </w:rPr>
              <w:t xml:space="preserve"> </w:t>
            </w:r>
            <w:r w:rsidRPr="003F05B6">
              <w:rPr>
                <w:lang w:val="ru-RU"/>
              </w:rPr>
              <w:br/>
            </w:r>
            <w:proofErr w:type="spellStart"/>
            <w:r w:rsidRPr="003F05B6">
              <w:rPr>
                <w:rFonts w:ascii="Times New Roman" w:eastAsia="Times New Roman" w:hAnsi="Times New Roman"/>
                <w:color w:val="000000"/>
                <w:w w:val="97"/>
                <w:sz w:val="16"/>
                <w:lang w:val="ru-RU"/>
              </w:rPr>
              <w:t>аналостанка</w:t>
            </w:r>
            <w:proofErr w:type="spellEnd"/>
            <w:r w:rsidRPr="003F05B6">
              <w:rPr>
                <w:rFonts w:ascii="Times New Roman" w:eastAsia="Times New Roman" w:hAnsi="Times New Roman"/>
                <w:color w:val="000000"/>
                <w:w w:val="97"/>
                <w:sz w:val="16"/>
                <w:lang w:val="ru-RU"/>
              </w:rPr>
              <w:t xml:space="preserve">»; Дж. Даррелл. «Говорящий свёрток»; Дж. Лондон. «Белый Клык»; Дж. Р. Киплинг.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Маугли</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Рикки-Тикки-Тави</w:t>
            </w:r>
            <w:proofErr w:type="spellEnd"/>
            <w:r>
              <w:rPr>
                <w:rFonts w:ascii="Times New Roman" w:eastAsia="Times New Roman" w:hAnsi="Times New Roman"/>
                <w:color w:val="000000"/>
                <w:w w:val="97"/>
                <w:sz w:val="16"/>
              </w:rPr>
              <w:t xml:space="preserve">» </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jc w:val="center"/>
            </w:pPr>
            <w:r>
              <w:rPr>
                <w:rFonts w:ascii="Times New Roman" w:eastAsia="Times New Roman" w:hAnsi="Times New Roman"/>
                <w:color w:val="000000"/>
                <w:w w:val="97"/>
                <w:sz w:val="16"/>
              </w:rPr>
              <w:t>15.05.2023 16.05.2023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54" w:lineRule="auto"/>
              <w:ind w:left="72"/>
              <w:rPr>
                <w:lang w:val="ru-RU"/>
              </w:rPr>
            </w:pPr>
            <w:r w:rsidRPr="003F05B6">
              <w:rPr>
                <w:rFonts w:ascii="Times New Roman" w:eastAsia="Times New Roman" w:hAnsi="Times New Roman"/>
                <w:color w:val="000000"/>
                <w:w w:val="97"/>
                <w:sz w:val="16"/>
                <w:lang w:val="ru-RU"/>
              </w:rPr>
              <w:t xml:space="preserve">Отвечать на вопросы, </w:t>
            </w:r>
            <w:r w:rsidRPr="003F05B6">
              <w:rPr>
                <w:lang w:val="ru-RU"/>
              </w:rPr>
              <w:br/>
            </w:r>
            <w:r w:rsidRPr="003F05B6">
              <w:rPr>
                <w:rFonts w:ascii="Times New Roman" w:eastAsia="Times New Roman" w:hAnsi="Times New Roman"/>
                <w:color w:val="000000"/>
                <w:w w:val="97"/>
                <w:sz w:val="16"/>
                <w:lang w:val="ru-RU"/>
              </w:rPr>
              <w:t xml:space="preserve">самостоятельно формулировать </w:t>
            </w:r>
            <w:r w:rsidRPr="003F05B6">
              <w:rPr>
                <w:lang w:val="ru-RU"/>
              </w:rPr>
              <w:br/>
            </w:r>
            <w:r w:rsidRPr="003F05B6">
              <w:rPr>
                <w:rFonts w:ascii="Times New Roman" w:eastAsia="Times New Roman" w:hAnsi="Times New Roman"/>
                <w:color w:val="000000"/>
                <w:w w:val="97"/>
                <w:sz w:val="16"/>
                <w:lang w:val="ru-RU"/>
              </w:rPr>
              <w:t xml:space="preserve">вопросы, пересказывать содержание произведения или отдельных глав; Сопоставлять произведения по </w:t>
            </w:r>
            <w:r w:rsidRPr="003F05B6">
              <w:rPr>
                <w:lang w:val="ru-RU"/>
              </w:rPr>
              <w:br/>
            </w:r>
            <w:r w:rsidRPr="003F05B6">
              <w:rPr>
                <w:rFonts w:ascii="Times New Roman" w:eastAsia="Times New Roman" w:hAnsi="Times New Roman"/>
                <w:color w:val="000000"/>
                <w:w w:val="97"/>
                <w:sz w:val="16"/>
                <w:lang w:val="ru-RU"/>
              </w:rPr>
              <w:t xml:space="preserve">жанровым особенностям; </w:t>
            </w:r>
            <w:r w:rsidRPr="003F05B6">
              <w:rPr>
                <w:lang w:val="ru-RU"/>
              </w:rPr>
              <w:br/>
            </w:r>
            <w:r w:rsidRPr="003F05B6">
              <w:rPr>
                <w:rFonts w:ascii="Times New Roman" w:eastAsia="Times New Roman" w:hAnsi="Times New Roman"/>
                <w:color w:val="000000"/>
                <w:w w:val="97"/>
                <w:sz w:val="16"/>
                <w:lang w:val="ru-RU"/>
              </w:rPr>
              <w:t xml:space="preserve">Выстраивать с помощью учителя траекторию самостоятельного </w:t>
            </w:r>
            <w:r w:rsidRPr="003F05B6">
              <w:rPr>
                <w:lang w:val="ru-RU"/>
              </w:rPr>
              <w:br/>
            </w:r>
            <w:r w:rsidRPr="003F05B6">
              <w:rPr>
                <w:rFonts w:ascii="Times New Roman" w:eastAsia="Times New Roman" w:hAnsi="Times New Roman"/>
                <w:color w:val="000000"/>
                <w:w w:val="97"/>
                <w:sz w:val="16"/>
                <w:lang w:val="ru-RU"/>
              </w:rPr>
              <w:t>чтения;</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8" w:after="0" w:line="245" w:lineRule="auto"/>
              <w:ind w:left="72" w:right="288"/>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4"/>
            </w:pPr>
            <w:r>
              <w:rPr>
                <w:rFonts w:ascii="Times New Roman" w:eastAsia="Times New Roman" w:hAnsi="Times New Roman"/>
                <w:color w:val="000000"/>
                <w:w w:val="97"/>
                <w:sz w:val="16"/>
              </w:rPr>
              <w:t>https://resh.edu.ru/subject/lesson/7416/</w:t>
            </w:r>
          </w:p>
        </w:tc>
      </w:tr>
      <w:tr w:rsidR="00A465FB">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8.6.</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jc w:val="center"/>
            </w:pPr>
            <w:r>
              <w:rPr>
                <w:rFonts w:ascii="Times New Roman" w:eastAsia="Times New Roman" w:hAnsi="Times New Roman"/>
                <w:color w:val="000000"/>
                <w:w w:val="97"/>
                <w:sz w:val="16"/>
              </w:rPr>
              <w:t>18.05.2023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50" w:lineRule="auto"/>
              <w:ind w:left="72"/>
            </w:pPr>
            <w:r w:rsidRPr="003F05B6">
              <w:rPr>
                <w:rFonts w:ascii="Times New Roman" w:eastAsia="Times New Roman" w:hAnsi="Times New Roman"/>
                <w:color w:val="000000"/>
                <w:w w:val="97"/>
                <w:sz w:val="16"/>
                <w:lang w:val="ru-RU"/>
              </w:rPr>
              <w:t xml:space="preserve">Выразительное чтение отрывков из произведения, характеристика и </w:t>
            </w:r>
            <w:r w:rsidRPr="003F05B6">
              <w:rPr>
                <w:lang w:val="ru-RU"/>
              </w:rPr>
              <w:br/>
            </w:r>
            <w:r w:rsidRPr="003F05B6">
              <w:rPr>
                <w:rFonts w:ascii="Times New Roman" w:eastAsia="Times New Roman" w:hAnsi="Times New Roman"/>
                <w:color w:val="000000"/>
                <w:w w:val="97"/>
                <w:sz w:val="16"/>
                <w:lang w:val="ru-RU"/>
              </w:rPr>
              <w:t xml:space="preserve">сопоставление героев. </w:t>
            </w:r>
            <w:proofErr w:type="spellStart"/>
            <w:r>
              <w:rPr>
                <w:rFonts w:ascii="Times New Roman" w:eastAsia="Times New Roman" w:hAnsi="Times New Roman"/>
                <w:color w:val="000000"/>
                <w:w w:val="97"/>
                <w:sz w:val="16"/>
              </w:rPr>
              <w:t>Уметь</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находить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средства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выразительности</w:t>
            </w:r>
            <w:proofErr w:type="spellEnd"/>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6" w:after="0" w:line="245" w:lineRule="auto"/>
              <w:ind w:left="72" w:right="288"/>
            </w:pPr>
            <w:r>
              <w:rPr>
                <w:rFonts w:ascii="Times New Roman" w:eastAsia="Times New Roman" w:hAnsi="Times New Roman"/>
                <w:color w:val="000000"/>
                <w:w w:val="97"/>
                <w:sz w:val="16"/>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4"/>
            </w:pPr>
            <w:r>
              <w:rPr>
                <w:rFonts w:ascii="Times New Roman" w:eastAsia="Times New Roman" w:hAnsi="Times New Roman"/>
                <w:color w:val="000000"/>
                <w:w w:val="97"/>
                <w:sz w:val="16"/>
              </w:rPr>
              <w:t>https://resh.edu.ru/subject/lesson/7074/</w:t>
            </w:r>
          </w:p>
        </w:tc>
      </w:tr>
      <w:tr w:rsidR="00A465FB">
        <w:trPr>
          <w:trHeight w:hRule="exact" w:val="328"/>
        </w:trPr>
        <w:tc>
          <w:tcPr>
            <w:tcW w:w="48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6" w:after="0" w:line="233" w:lineRule="auto"/>
              <w:ind w:left="72"/>
            </w:pPr>
            <w:r>
              <w:rPr>
                <w:rFonts w:ascii="Times New Roman" w:eastAsia="Times New Roman" w:hAnsi="Times New Roman"/>
                <w:color w:val="000000"/>
                <w:w w:val="97"/>
                <w:sz w:val="16"/>
              </w:rPr>
              <w:t>9</w:t>
            </w:r>
          </w:p>
        </w:tc>
        <w:tc>
          <w:tcPr>
            <w:tcW w:w="1014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A465FB"/>
        </w:tc>
      </w:tr>
    </w:tbl>
    <w:p w:rsidR="00A465FB" w:rsidRDefault="00A465FB">
      <w:pPr>
        <w:autoSpaceDE w:val="0"/>
        <w:autoSpaceDN w:val="0"/>
        <w:spacing w:after="0" w:line="14" w:lineRule="exact"/>
      </w:pPr>
    </w:p>
    <w:p w:rsidR="00A465FB" w:rsidRDefault="00A465FB">
      <w:pPr>
        <w:sectPr w:rsidR="00A465FB">
          <w:pgSz w:w="16840" w:h="11900"/>
          <w:pgMar w:top="284" w:right="640" w:bottom="388" w:left="666" w:header="720" w:footer="720" w:gutter="0"/>
          <w:cols w:space="720" w:equalWidth="0">
            <w:col w:w="15534" w:space="0"/>
          </w:cols>
          <w:docGrid w:linePitch="360"/>
        </w:sectPr>
      </w:pPr>
    </w:p>
    <w:p w:rsidR="00A465FB" w:rsidRDefault="00A465F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4430"/>
        <w:gridCol w:w="530"/>
        <w:gridCol w:w="1104"/>
        <w:gridCol w:w="1140"/>
        <w:gridCol w:w="866"/>
        <w:gridCol w:w="2592"/>
        <w:gridCol w:w="1020"/>
        <w:gridCol w:w="3424"/>
      </w:tblGrid>
      <w:tr w:rsidR="00A465F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r w:rsidR="00A465FB">
        <w:trPr>
          <w:trHeight w:hRule="exact" w:val="36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jc w:val="center"/>
            </w:pPr>
            <w:r>
              <w:rPr>
                <w:rFonts w:ascii="Times New Roman" w:eastAsia="Times New Roman" w:hAnsi="Times New Roman"/>
                <w:color w:val="000000"/>
                <w:w w:val="97"/>
                <w:sz w:val="16"/>
              </w:rPr>
              <w:t>9.1.</w:t>
            </w:r>
          </w:p>
        </w:tc>
        <w:tc>
          <w:tcPr>
            <w:tcW w:w="44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b/>
                <w:color w:val="000000"/>
                <w:w w:val="97"/>
                <w:sz w:val="16"/>
              </w:rPr>
              <w:t>Итоговые контрольные работы</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45" w:lineRule="auto"/>
              <w:jc w:val="center"/>
            </w:pPr>
            <w:r>
              <w:rPr>
                <w:rFonts w:ascii="Times New Roman" w:eastAsia="Times New Roman" w:hAnsi="Times New Roman"/>
                <w:color w:val="000000"/>
                <w:w w:val="97"/>
                <w:sz w:val="16"/>
              </w:rPr>
              <w:t>22.05.2023 23.05.2023</w:t>
            </w:r>
          </w:p>
        </w:tc>
        <w:tc>
          <w:tcPr>
            <w:tcW w:w="2592"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54" w:lineRule="auto"/>
              <w:ind w:left="72"/>
              <w:rPr>
                <w:lang w:val="ru-RU"/>
              </w:rPr>
            </w:pPr>
            <w:r w:rsidRPr="003F05B6">
              <w:rPr>
                <w:rFonts w:ascii="Times New Roman" w:eastAsia="Times New Roman" w:hAnsi="Times New Roman"/>
                <w:color w:val="000000"/>
                <w:w w:val="97"/>
                <w:sz w:val="16"/>
                <w:lang w:val="ru-RU"/>
              </w:rPr>
              <w:t xml:space="preserve">Проводить по самостоятельно </w:t>
            </w:r>
            <w:r w:rsidRPr="003F05B6">
              <w:rPr>
                <w:lang w:val="ru-RU"/>
              </w:rPr>
              <w:br/>
            </w:r>
            <w:r w:rsidRPr="003F05B6">
              <w:rPr>
                <w:rFonts w:ascii="Times New Roman" w:eastAsia="Times New Roman" w:hAnsi="Times New Roman"/>
                <w:color w:val="000000"/>
                <w:w w:val="97"/>
                <w:sz w:val="16"/>
                <w:lang w:val="ru-RU"/>
              </w:rPr>
              <w:t xml:space="preserve">составленному плану </w:t>
            </w:r>
            <w:proofErr w:type="spellStart"/>
            <w:r w:rsidRPr="003F05B6">
              <w:rPr>
                <w:rFonts w:ascii="Times New Roman" w:eastAsia="Times New Roman" w:hAnsi="Times New Roman"/>
                <w:color w:val="000000"/>
                <w:w w:val="97"/>
                <w:sz w:val="16"/>
                <w:lang w:val="ru-RU"/>
              </w:rPr>
              <w:t>небол</w:t>
            </w:r>
            <w:proofErr w:type="gramStart"/>
            <w:r w:rsidRPr="003F05B6">
              <w:rPr>
                <w:rFonts w:ascii="Times New Roman" w:eastAsia="Times New Roman" w:hAnsi="Times New Roman"/>
                <w:color w:val="000000"/>
                <w:w w:val="97"/>
                <w:sz w:val="16"/>
                <w:lang w:val="ru-RU"/>
              </w:rPr>
              <w:t>ь</w:t>
            </w:r>
            <w:proofErr w:type="spellEnd"/>
            <w:r w:rsidRPr="003F05B6">
              <w:rPr>
                <w:rFonts w:ascii="Times New Roman" w:eastAsia="Times New Roman" w:hAnsi="Times New Roman"/>
                <w:color w:val="000000"/>
                <w:w w:val="97"/>
                <w:sz w:val="16"/>
                <w:lang w:val="ru-RU"/>
              </w:rPr>
              <w:t>-</w:t>
            </w:r>
            <w:proofErr w:type="gramEnd"/>
            <w:r w:rsidRPr="003F05B6">
              <w:rPr>
                <w:lang w:val="ru-RU"/>
              </w:rPr>
              <w:br/>
            </w:r>
            <w:proofErr w:type="spellStart"/>
            <w:r w:rsidRPr="003F05B6">
              <w:rPr>
                <w:rFonts w:ascii="Times New Roman" w:eastAsia="Times New Roman" w:hAnsi="Times New Roman"/>
                <w:color w:val="000000"/>
                <w:w w:val="97"/>
                <w:sz w:val="16"/>
                <w:lang w:val="ru-RU"/>
              </w:rPr>
              <w:t>шое</w:t>
            </w:r>
            <w:proofErr w:type="spellEnd"/>
            <w:r w:rsidRPr="003F05B6">
              <w:rPr>
                <w:rFonts w:ascii="Times New Roman" w:eastAsia="Times New Roman" w:hAnsi="Times New Roman"/>
                <w:color w:val="000000"/>
                <w:w w:val="97"/>
                <w:sz w:val="16"/>
                <w:lang w:val="ru-RU"/>
              </w:rPr>
              <w:t xml:space="preserve"> исследование по установлению особенностей литератур-</w:t>
            </w:r>
            <w:r w:rsidRPr="003F05B6">
              <w:rPr>
                <w:lang w:val="ru-RU"/>
              </w:rPr>
              <w:br/>
            </w:r>
            <w:proofErr w:type="spellStart"/>
            <w:r w:rsidRPr="003F05B6">
              <w:rPr>
                <w:rFonts w:ascii="Times New Roman" w:eastAsia="Times New Roman" w:hAnsi="Times New Roman"/>
                <w:color w:val="000000"/>
                <w:w w:val="97"/>
                <w:sz w:val="16"/>
                <w:lang w:val="ru-RU"/>
              </w:rPr>
              <w:t>ного</w:t>
            </w:r>
            <w:proofErr w:type="spellEnd"/>
            <w:r w:rsidRPr="003F05B6">
              <w:rPr>
                <w:rFonts w:ascii="Times New Roman" w:eastAsia="Times New Roman" w:hAnsi="Times New Roman"/>
                <w:color w:val="000000"/>
                <w:w w:val="97"/>
                <w:sz w:val="16"/>
                <w:lang w:val="ru-RU"/>
              </w:rPr>
              <w:t xml:space="preserve"> объекта изучения, причинно-следственных связей и за-</w:t>
            </w:r>
            <w:r w:rsidRPr="003F05B6">
              <w:rPr>
                <w:lang w:val="ru-RU"/>
              </w:rPr>
              <w:br/>
            </w:r>
            <w:proofErr w:type="spellStart"/>
            <w:r w:rsidRPr="003F05B6">
              <w:rPr>
                <w:rFonts w:ascii="Times New Roman" w:eastAsia="Times New Roman" w:hAnsi="Times New Roman"/>
                <w:color w:val="000000"/>
                <w:w w:val="97"/>
                <w:sz w:val="16"/>
                <w:lang w:val="ru-RU"/>
              </w:rPr>
              <w:t>висимостей</w:t>
            </w:r>
            <w:proofErr w:type="spellEnd"/>
            <w:r w:rsidRPr="003F05B6">
              <w:rPr>
                <w:rFonts w:ascii="Times New Roman" w:eastAsia="Times New Roman" w:hAnsi="Times New Roman"/>
                <w:color w:val="000000"/>
                <w:w w:val="97"/>
                <w:sz w:val="16"/>
                <w:lang w:val="ru-RU"/>
              </w:rPr>
              <w:t xml:space="preserve"> объектов между собой; Оценивать на применимость и </w:t>
            </w:r>
            <w:r w:rsidRPr="003F05B6">
              <w:rPr>
                <w:lang w:val="ru-RU"/>
              </w:rPr>
              <w:br/>
            </w:r>
            <w:r w:rsidRPr="003F05B6">
              <w:rPr>
                <w:rFonts w:ascii="Times New Roman" w:eastAsia="Times New Roman" w:hAnsi="Times New Roman"/>
                <w:color w:val="000000"/>
                <w:w w:val="97"/>
                <w:sz w:val="16"/>
                <w:lang w:val="ru-RU"/>
              </w:rPr>
              <w:t xml:space="preserve">достоверность информацию, </w:t>
            </w:r>
            <w:r w:rsidRPr="003F05B6">
              <w:rPr>
                <w:lang w:val="ru-RU"/>
              </w:rPr>
              <w:br/>
            </w:r>
            <w:r w:rsidRPr="003F05B6">
              <w:rPr>
                <w:rFonts w:ascii="Times New Roman" w:eastAsia="Times New Roman" w:hAnsi="Times New Roman"/>
                <w:color w:val="000000"/>
                <w:w w:val="97"/>
                <w:sz w:val="16"/>
                <w:lang w:val="ru-RU"/>
              </w:rPr>
              <w:t xml:space="preserve">полученную в ходе исследования (эксперимента); Самостоятельно формулировать обобщения и </w:t>
            </w:r>
            <w:r w:rsidRPr="003F05B6">
              <w:rPr>
                <w:lang w:val="ru-RU"/>
              </w:rPr>
              <w:br/>
            </w:r>
            <w:r w:rsidRPr="003F05B6">
              <w:rPr>
                <w:rFonts w:ascii="Times New Roman" w:eastAsia="Times New Roman" w:hAnsi="Times New Roman"/>
                <w:color w:val="000000"/>
                <w:w w:val="97"/>
                <w:sz w:val="16"/>
                <w:lang w:val="ru-RU"/>
              </w:rPr>
              <w:t>выводы по ре-</w:t>
            </w:r>
            <w:r w:rsidRPr="003F05B6">
              <w:rPr>
                <w:lang w:val="ru-RU"/>
              </w:rPr>
              <w:br/>
            </w:r>
            <w:proofErr w:type="spellStart"/>
            <w:r w:rsidRPr="003F05B6">
              <w:rPr>
                <w:rFonts w:ascii="Times New Roman" w:eastAsia="Times New Roman" w:hAnsi="Times New Roman"/>
                <w:color w:val="000000"/>
                <w:w w:val="97"/>
                <w:sz w:val="16"/>
                <w:lang w:val="ru-RU"/>
              </w:rPr>
              <w:t>зультатам</w:t>
            </w:r>
            <w:proofErr w:type="spellEnd"/>
            <w:r w:rsidRPr="003F05B6">
              <w:rPr>
                <w:rFonts w:ascii="Times New Roman" w:eastAsia="Times New Roman" w:hAnsi="Times New Roman"/>
                <w:color w:val="000000"/>
                <w:w w:val="97"/>
                <w:sz w:val="16"/>
                <w:lang w:val="ru-RU"/>
              </w:rPr>
              <w:t xml:space="preserve"> проведённого </w:t>
            </w:r>
            <w:r w:rsidRPr="003F05B6">
              <w:rPr>
                <w:lang w:val="ru-RU"/>
              </w:rPr>
              <w:br/>
            </w:r>
            <w:r w:rsidRPr="003F05B6">
              <w:rPr>
                <w:rFonts w:ascii="Times New Roman" w:eastAsia="Times New Roman" w:hAnsi="Times New Roman"/>
                <w:color w:val="000000"/>
                <w:w w:val="97"/>
                <w:sz w:val="16"/>
                <w:lang w:val="ru-RU"/>
              </w:rPr>
              <w:t xml:space="preserve">наблюдения, опыта, исследования; владеть инструментами оценки </w:t>
            </w:r>
            <w:r w:rsidRPr="003F05B6">
              <w:rPr>
                <w:lang w:val="ru-RU"/>
              </w:rPr>
              <w:br/>
            </w:r>
            <w:r w:rsidRPr="003F05B6">
              <w:rPr>
                <w:rFonts w:ascii="Times New Roman" w:eastAsia="Times New Roman" w:hAnsi="Times New Roman"/>
                <w:color w:val="000000"/>
                <w:w w:val="97"/>
                <w:sz w:val="16"/>
                <w:lang w:val="ru-RU"/>
              </w:rPr>
              <w:t xml:space="preserve">достоверности полученных </w:t>
            </w:r>
            <w:r w:rsidRPr="003F05B6">
              <w:rPr>
                <w:lang w:val="ru-RU"/>
              </w:rPr>
              <w:br/>
            </w:r>
            <w:r w:rsidRPr="003F05B6">
              <w:rPr>
                <w:rFonts w:ascii="Times New Roman" w:eastAsia="Times New Roman" w:hAnsi="Times New Roman"/>
                <w:color w:val="000000"/>
                <w:w w:val="97"/>
                <w:sz w:val="16"/>
                <w:lang w:val="ru-RU"/>
              </w:rPr>
              <w:t>выводов и обобщений</w:t>
            </w:r>
          </w:p>
        </w:tc>
        <w:tc>
          <w:tcPr>
            <w:tcW w:w="1020" w:type="dxa"/>
            <w:tcBorders>
              <w:top w:val="single" w:sz="4" w:space="0" w:color="000000"/>
              <w:left w:val="single" w:sz="4" w:space="0" w:color="000000"/>
              <w:bottom w:val="single" w:sz="4" w:space="0" w:color="000000"/>
              <w:right w:val="single" w:sz="5" w:space="0" w:color="000000"/>
            </w:tcBorders>
            <w:tcMar>
              <w:left w:w="0" w:type="dxa"/>
              <w:right w:w="0" w:type="dxa"/>
            </w:tcMar>
          </w:tcPr>
          <w:p w:rsidR="00A465FB" w:rsidRDefault="003F05B6">
            <w:pPr>
              <w:autoSpaceDE w:val="0"/>
              <w:autoSpaceDN w:val="0"/>
              <w:spacing w:before="78" w:after="0" w:line="245" w:lineRule="auto"/>
              <w:ind w:left="72"/>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4"/>
            </w:pPr>
            <w:r>
              <w:rPr>
                <w:rFonts w:ascii="Times New Roman" w:eastAsia="Times New Roman" w:hAnsi="Times New Roman"/>
                <w:color w:val="000000"/>
                <w:w w:val="97"/>
                <w:sz w:val="16"/>
              </w:rPr>
              <w:t>https://resh.edu.ru/subject/lesson/7076/</w:t>
            </w:r>
          </w:p>
        </w:tc>
      </w:tr>
      <w:tr w:rsidR="00A465FB">
        <w:trPr>
          <w:trHeight w:hRule="exact" w:val="348"/>
        </w:trPr>
        <w:tc>
          <w:tcPr>
            <w:tcW w:w="48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2</w:t>
            </w:r>
          </w:p>
        </w:tc>
        <w:tc>
          <w:tcPr>
            <w:tcW w:w="1014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A465FB"/>
        </w:tc>
      </w:tr>
      <w:tr w:rsidR="00A465FB">
        <w:trPr>
          <w:trHeight w:hRule="exact" w:val="348"/>
        </w:trPr>
        <w:tc>
          <w:tcPr>
            <w:tcW w:w="48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1014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A465FB"/>
        </w:tc>
      </w:tr>
      <w:tr w:rsidR="00A465FB">
        <w:trPr>
          <w:trHeight w:hRule="exact" w:val="328"/>
        </w:trPr>
        <w:tc>
          <w:tcPr>
            <w:tcW w:w="48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Pr="003F05B6" w:rsidRDefault="003F05B6">
            <w:pPr>
              <w:autoSpaceDE w:val="0"/>
              <w:autoSpaceDN w:val="0"/>
              <w:spacing w:before="78" w:after="0" w:line="230" w:lineRule="auto"/>
              <w:ind w:left="72"/>
              <w:rPr>
                <w:lang w:val="ru-RU"/>
              </w:rPr>
            </w:pPr>
            <w:r w:rsidRPr="003F05B6">
              <w:rPr>
                <w:rFonts w:ascii="Times New Roman" w:eastAsia="Times New Roman" w:hAnsi="Times New Roman"/>
                <w:color w:val="000000"/>
                <w:w w:val="97"/>
                <w:sz w:val="16"/>
                <w:lang w:val="ru-RU"/>
              </w:rPr>
              <w:t>ОБЩЕЕ КОЛИЧЕСТВО ЧАСОВ ПО ПРОГРАММЕ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6</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3F05B6">
            <w:pPr>
              <w:autoSpaceDE w:val="0"/>
              <w:autoSpaceDN w:val="0"/>
              <w:spacing w:before="78" w:after="0" w:line="230" w:lineRule="auto"/>
              <w:ind w:left="72"/>
            </w:pPr>
            <w:r>
              <w:rPr>
                <w:rFonts w:ascii="Times New Roman" w:eastAsia="Times New Roman" w:hAnsi="Times New Roman"/>
                <w:color w:val="000000"/>
                <w:w w:val="97"/>
                <w:sz w:val="16"/>
              </w:rPr>
              <w:t>0</w:t>
            </w:r>
          </w:p>
        </w:tc>
        <w:tc>
          <w:tcPr>
            <w:tcW w:w="790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A465FB" w:rsidRDefault="00A465FB"/>
        </w:tc>
      </w:tr>
    </w:tbl>
    <w:p w:rsidR="00A465FB" w:rsidRDefault="00A465FB">
      <w:pPr>
        <w:autoSpaceDE w:val="0"/>
        <w:autoSpaceDN w:val="0"/>
        <w:spacing w:after="0" w:line="14" w:lineRule="exact"/>
      </w:pPr>
    </w:p>
    <w:p w:rsidR="00A465FB" w:rsidRDefault="00A465FB">
      <w:pPr>
        <w:sectPr w:rsidR="00A465FB">
          <w:pgSz w:w="16840" w:h="11900"/>
          <w:pgMar w:top="284" w:right="640" w:bottom="1440" w:left="666" w:header="720" w:footer="720" w:gutter="0"/>
          <w:cols w:space="720" w:equalWidth="0">
            <w:col w:w="15534" w:space="0"/>
          </w:cols>
          <w:docGrid w:linePitch="360"/>
        </w:sectPr>
      </w:pPr>
    </w:p>
    <w:p w:rsidR="00A465FB" w:rsidRDefault="00A465FB">
      <w:pPr>
        <w:autoSpaceDE w:val="0"/>
        <w:autoSpaceDN w:val="0"/>
        <w:spacing w:after="78" w:line="220" w:lineRule="exact"/>
      </w:pPr>
    </w:p>
    <w:p w:rsidR="00A465FB" w:rsidRPr="007A366C" w:rsidRDefault="003F05B6">
      <w:pPr>
        <w:autoSpaceDE w:val="0"/>
        <w:autoSpaceDN w:val="0"/>
        <w:spacing w:after="0" w:line="230" w:lineRule="auto"/>
        <w:rPr>
          <w:lang w:val="ru-RU"/>
        </w:rPr>
      </w:pPr>
      <w:bookmarkStart w:id="0" w:name="_GoBack"/>
      <w:bookmarkEnd w:id="0"/>
      <w:r w:rsidRPr="007A366C">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A465FB" w:rsidRPr="007A366C" w:rsidRDefault="003F05B6">
      <w:pPr>
        <w:autoSpaceDE w:val="0"/>
        <w:autoSpaceDN w:val="0"/>
        <w:spacing w:before="346" w:after="0" w:line="230" w:lineRule="auto"/>
        <w:rPr>
          <w:lang w:val="ru-RU"/>
        </w:rPr>
      </w:pPr>
      <w:r w:rsidRPr="007A366C">
        <w:rPr>
          <w:rFonts w:ascii="Times New Roman" w:eastAsia="Times New Roman" w:hAnsi="Times New Roman"/>
          <w:b/>
          <w:color w:val="000000"/>
          <w:sz w:val="24"/>
          <w:lang w:val="ru-RU"/>
        </w:rPr>
        <w:t>ОБЯЗАТЕЛЬНЫЕ УЧЕБНЫЕ МАТЕРИАЛЫ ДЛЯ УЧЕНИКА</w:t>
      </w:r>
    </w:p>
    <w:p w:rsidR="00A465FB" w:rsidRPr="003F05B6" w:rsidRDefault="003F05B6">
      <w:pPr>
        <w:autoSpaceDE w:val="0"/>
        <w:autoSpaceDN w:val="0"/>
        <w:spacing w:before="166" w:after="0" w:line="271" w:lineRule="auto"/>
        <w:ind w:right="432"/>
        <w:rPr>
          <w:lang w:val="ru-RU"/>
        </w:rPr>
      </w:pPr>
      <w:r w:rsidRPr="003F05B6">
        <w:rPr>
          <w:rFonts w:ascii="Times New Roman" w:eastAsia="Times New Roman" w:hAnsi="Times New Roman"/>
          <w:color w:val="000000"/>
          <w:sz w:val="24"/>
          <w:lang w:val="ru-RU"/>
        </w:rPr>
        <w:t>Литература (в 2 частях), 5 класс /Коровина В.Я., Журавлев В.П., Коровин В.И., АО «</w:t>
      </w:r>
      <w:proofErr w:type="spellStart"/>
      <w:r w:rsidRPr="003F05B6">
        <w:rPr>
          <w:rFonts w:ascii="Times New Roman" w:eastAsia="Times New Roman" w:hAnsi="Times New Roman"/>
          <w:color w:val="000000"/>
          <w:sz w:val="24"/>
          <w:lang w:val="ru-RU"/>
        </w:rPr>
        <w:t>Издательств</w:t>
      </w:r>
      <w:proofErr w:type="gramStart"/>
      <w:r w:rsidRPr="003F05B6">
        <w:rPr>
          <w:rFonts w:ascii="Times New Roman" w:eastAsia="Times New Roman" w:hAnsi="Times New Roman"/>
          <w:color w:val="000000"/>
          <w:sz w:val="24"/>
          <w:lang w:val="ru-RU"/>
        </w:rPr>
        <w:t>о«</w:t>
      </w:r>
      <w:proofErr w:type="gramEnd"/>
      <w:r w:rsidRPr="003F05B6">
        <w:rPr>
          <w:rFonts w:ascii="Times New Roman" w:eastAsia="Times New Roman" w:hAnsi="Times New Roman"/>
          <w:color w:val="000000"/>
          <w:sz w:val="24"/>
          <w:lang w:val="ru-RU"/>
        </w:rPr>
        <w:t>Просвещение</w:t>
      </w:r>
      <w:proofErr w:type="spellEnd"/>
      <w:r w:rsidRPr="003F05B6">
        <w:rPr>
          <w:rFonts w:ascii="Times New Roman" w:eastAsia="Times New Roman" w:hAnsi="Times New Roman"/>
          <w:color w:val="000000"/>
          <w:sz w:val="24"/>
          <w:lang w:val="ru-RU"/>
        </w:rPr>
        <w:t xml:space="preserve">»; </w:t>
      </w:r>
      <w:r w:rsidRPr="003F05B6">
        <w:rPr>
          <w:lang w:val="ru-RU"/>
        </w:rPr>
        <w:br/>
      </w:r>
      <w:r w:rsidRPr="003F05B6">
        <w:rPr>
          <w:rFonts w:ascii="Times New Roman" w:eastAsia="Times New Roman" w:hAnsi="Times New Roman"/>
          <w:color w:val="000000"/>
          <w:sz w:val="24"/>
          <w:lang w:val="ru-RU"/>
        </w:rPr>
        <w:t>Введите свой вариант:</w:t>
      </w:r>
    </w:p>
    <w:p w:rsidR="00A465FB" w:rsidRPr="003F05B6" w:rsidRDefault="003F05B6">
      <w:pPr>
        <w:autoSpaceDE w:val="0"/>
        <w:autoSpaceDN w:val="0"/>
        <w:spacing w:before="262" w:after="0" w:line="230" w:lineRule="auto"/>
        <w:rPr>
          <w:lang w:val="ru-RU"/>
        </w:rPr>
      </w:pPr>
      <w:r w:rsidRPr="003F05B6">
        <w:rPr>
          <w:rFonts w:ascii="Times New Roman" w:eastAsia="Times New Roman" w:hAnsi="Times New Roman"/>
          <w:b/>
          <w:color w:val="000000"/>
          <w:sz w:val="24"/>
          <w:lang w:val="ru-RU"/>
        </w:rPr>
        <w:t>МЕТОДИЧЕСКИЕ МАТЕРИАЛЫ ДЛЯ УЧИТЕЛЯ</w:t>
      </w:r>
    </w:p>
    <w:p w:rsidR="00A465FB" w:rsidRPr="003F05B6" w:rsidRDefault="003F05B6">
      <w:pPr>
        <w:autoSpaceDE w:val="0"/>
        <w:autoSpaceDN w:val="0"/>
        <w:spacing w:before="166" w:after="0" w:line="278" w:lineRule="auto"/>
        <w:ind w:right="1440"/>
        <w:rPr>
          <w:lang w:val="ru-RU"/>
        </w:rPr>
      </w:pPr>
      <w:r w:rsidRPr="003F05B6">
        <w:rPr>
          <w:rFonts w:ascii="Times New Roman" w:eastAsia="Times New Roman" w:hAnsi="Times New Roman"/>
          <w:color w:val="000000"/>
          <w:sz w:val="24"/>
          <w:lang w:val="ru-RU"/>
        </w:rPr>
        <w:t xml:space="preserve">1. В. Я. Коровина, И. С. </w:t>
      </w:r>
      <w:proofErr w:type="spellStart"/>
      <w:r w:rsidRPr="003F05B6">
        <w:rPr>
          <w:rFonts w:ascii="Times New Roman" w:eastAsia="Times New Roman" w:hAnsi="Times New Roman"/>
          <w:color w:val="000000"/>
          <w:sz w:val="24"/>
          <w:lang w:val="ru-RU"/>
        </w:rPr>
        <w:t>Збарский</w:t>
      </w:r>
      <w:proofErr w:type="spellEnd"/>
      <w:r w:rsidRPr="003F05B6">
        <w:rPr>
          <w:rFonts w:ascii="Times New Roman" w:eastAsia="Times New Roman" w:hAnsi="Times New Roman"/>
          <w:color w:val="000000"/>
          <w:sz w:val="24"/>
          <w:lang w:val="ru-RU"/>
        </w:rPr>
        <w:t xml:space="preserve"> </w:t>
      </w:r>
      <w:r w:rsidRPr="003F05B6">
        <w:rPr>
          <w:lang w:val="ru-RU"/>
        </w:rPr>
        <w:br/>
      </w:r>
      <w:r w:rsidRPr="003F05B6">
        <w:rPr>
          <w:rFonts w:ascii="Times New Roman" w:eastAsia="Times New Roman" w:hAnsi="Times New Roman"/>
          <w:color w:val="000000"/>
          <w:sz w:val="24"/>
          <w:lang w:val="ru-RU"/>
        </w:rPr>
        <w:t xml:space="preserve">ЛИТЕРАТУРА 5 класс Методические советы Под редакцией В. И. Коровина </w:t>
      </w:r>
      <w:r w:rsidRPr="003F05B6">
        <w:rPr>
          <w:lang w:val="ru-RU"/>
        </w:rPr>
        <w:br/>
      </w:r>
      <w:r w:rsidRPr="003F05B6">
        <w:rPr>
          <w:rFonts w:ascii="Times New Roman" w:eastAsia="Times New Roman" w:hAnsi="Times New Roman"/>
          <w:color w:val="000000"/>
          <w:sz w:val="24"/>
          <w:lang w:val="ru-RU"/>
        </w:rPr>
        <w:t xml:space="preserve">2. Коровина В. Я., Коровин В. И., Журавлев В. П. Читаем, думаем, спорим...: 5 </w:t>
      </w:r>
      <w:proofErr w:type="spellStart"/>
      <w:r w:rsidRPr="003F05B6">
        <w:rPr>
          <w:rFonts w:ascii="Times New Roman" w:eastAsia="Times New Roman" w:hAnsi="Times New Roman"/>
          <w:color w:val="000000"/>
          <w:sz w:val="24"/>
          <w:lang w:val="ru-RU"/>
        </w:rPr>
        <w:t>кл</w:t>
      </w:r>
      <w:proofErr w:type="spellEnd"/>
      <w:r w:rsidRPr="003F05B6">
        <w:rPr>
          <w:rFonts w:ascii="Times New Roman" w:eastAsia="Times New Roman" w:hAnsi="Times New Roman"/>
          <w:color w:val="000000"/>
          <w:sz w:val="24"/>
          <w:lang w:val="ru-RU"/>
        </w:rPr>
        <w:t>. — М.: Просвещение, 2020.</w:t>
      </w:r>
    </w:p>
    <w:p w:rsidR="00A465FB" w:rsidRPr="003F05B6" w:rsidRDefault="003F05B6">
      <w:pPr>
        <w:autoSpaceDE w:val="0"/>
        <w:autoSpaceDN w:val="0"/>
        <w:spacing w:before="70" w:after="0" w:line="230" w:lineRule="auto"/>
        <w:rPr>
          <w:lang w:val="ru-RU"/>
        </w:rPr>
      </w:pPr>
      <w:r w:rsidRPr="003F05B6">
        <w:rPr>
          <w:rFonts w:ascii="Times New Roman" w:eastAsia="Times New Roman" w:hAnsi="Times New Roman"/>
          <w:color w:val="000000"/>
          <w:sz w:val="24"/>
          <w:lang w:val="ru-RU"/>
        </w:rPr>
        <w:t xml:space="preserve">3. Коровина В. Я., </w:t>
      </w:r>
      <w:proofErr w:type="spellStart"/>
      <w:r w:rsidRPr="003F05B6">
        <w:rPr>
          <w:rFonts w:ascii="Times New Roman" w:eastAsia="Times New Roman" w:hAnsi="Times New Roman"/>
          <w:color w:val="000000"/>
          <w:sz w:val="24"/>
          <w:lang w:val="ru-RU"/>
        </w:rPr>
        <w:t>Збарский</w:t>
      </w:r>
      <w:proofErr w:type="spellEnd"/>
      <w:r w:rsidRPr="003F05B6">
        <w:rPr>
          <w:rFonts w:ascii="Times New Roman" w:eastAsia="Times New Roman" w:hAnsi="Times New Roman"/>
          <w:color w:val="000000"/>
          <w:sz w:val="24"/>
          <w:lang w:val="ru-RU"/>
        </w:rPr>
        <w:t xml:space="preserve"> И. С. Литература: 5 </w:t>
      </w:r>
      <w:proofErr w:type="spellStart"/>
      <w:r w:rsidRPr="003F05B6">
        <w:rPr>
          <w:rFonts w:ascii="Times New Roman" w:eastAsia="Times New Roman" w:hAnsi="Times New Roman"/>
          <w:color w:val="000000"/>
          <w:sz w:val="24"/>
          <w:lang w:val="ru-RU"/>
        </w:rPr>
        <w:t>кл</w:t>
      </w:r>
      <w:proofErr w:type="spellEnd"/>
      <w:r w:rsidRPr="003F05B6">
        <w:rPr>
          <w:rFonts w:ascii="Times New Roman" w:eastAsia="Times New Roman" w:hAnsi="Times New Roman"/>
          <w:color w:val="000000"/>
          <w:sz w:val="24"/>
          <w:lang w:val="ru-RU"/>
        </w:rPr>
        <w:t>.: Метод</w:t>
      </w:r>
      <w:proofErr w:type="gramStart"/>
      <w:r w:rsidRPr="003F05B6">
        <w:rPr>
          <w:rFonts w:ascii="Times New Roman" w:eastAsia="Times New Roman" w:hAnsi="Times New Roman"/>
          <w:color w:val="000000"/>
          <w:sz w:val="24"/>
          <w:lang w:val="ru-RU"/>
        </w:rPr>
        <w:t>.</w:t>
      </w:r>
      <w:proofErr w:type="gramEnd"/>
      <w:r w:rsidRPr="003F05B6">
        <w:rPr>
          <w:rFonts w:ascii="Times New Roman" w:eastAsia="Times New Roman" w:hAnsi="Times New Roman"/>
          <w:color w:val="000000"/>
          <w:sz w:val="24"/>
          <w:lang w:val="ru-RU"/>
        </w:rPr>
        <w:t xml:space="preserve"> </w:t>
      </w:r>
      <w:proofErr w:type="gramStart"/>
      <w:r w:rsidRPr="003F05B6">
        <w:rPr>
          <w:rFonts w:ascii="Times New Roman" w:eastAsia="Times New Roman" w:hAnsi="Times New Roman"/>
          <w:color w:val="000000"/>
          <w:sz w:val="24"/>
          <w:lang w:val="ru-RU"/>
        </w:rPr>
        <w:t>с</w:t>
      </w:r>
      <w:proofErr w:type="gramEnd"/>
      <w:r w:rsidRPr="003F05B6">
        <w:rPr>
          <w:rFonts w:ascii="Times New Roman" w:eastAsia="Times New Roman" w:hAnsi="Times New Roman"/>
          <w:color w:val="000000"/>
          <w:sz w:val="24"/>
          <w:lang w:val="ru-RU"/>
        </w:rPr>
        <w:t>оветы. — М.: Просвещение, 2020.</w:t>
      </w:r>
    </w:p>
    <w:p w:rsidR="00A465FB" w:rsidRPr="003F05B6" w:rsidRDefault="003F05B6">
      <w:pPr>
        <w:autoSpaceDE w:val="0"/>
        <w:autoSpaceDN w:val="0"/>
        <w:spacing w:before="70" w:after="0" w:line="262" w:lineRule="auto"/>
        <w:ind w:right="864"/>
        <w:rPr>
          <w:lang w:val="ru-RU"/>
        </w:rPr>
      </w:pPr>
      <w:r w:rsidRPr="003F05B6">
        <w:rPr>
          <w:rFonts w:ascii="Times New Roman" w:eastAsia="Times New Roman" w:hAnsi="Times New Roman"/>
          <w:color w:val="000000"/>
          <w:sz w:val="24"/>
          <w:lang w:val="ru-RU"/>
        </w:rPr>
        <w:t>4. Аркин И.И. Уроки литературы в 5-6 классах: Практическая методика: Кн. для учителя. - М.: Просвещение, 2018.</w:t>
      </w:r>
    </w:p>
    <w:p w:rsidR="00A465FB" w:rsidRPr="003F05B6" w:rsidRDefault="003F05B6">
      <w:pPr>
        <w:autoSpaceDE w:val="0"/>
        <w:autoSpaceDN w:val="0"/>
        <w:spacing w:before="70" w:after="0" w:line="262" w:lineRule="auto"/>
        <w:ind w:right="576"/>
        <w:rPr>
          <w:lang w:val="ru-RU"/>
        </w:rPr>
      </w:pPr>
      <w:r w:rsidRPr="003F05B6">
        <w:rPr>
          <w:rFonts w:ascii="Times New Roman" w:eastAsia="Times New Roman" w:hAnsi="Times New Roman"/>
          <w:color w:val="000000"/>
          <w:sz w:val="24"/>
          <w:lang w:val="ru-RU"/>
        </w:rPr>
        <w:t>5. Беломестных О.Б., Корнеева М.С., Золотарёва И.В. Поурочное планирование по литературе. 5 класс. – М.: ВАКО, 2020.</w:t>
      </w:r>
    </w:p>
    <w:p w:rsidR="00A465FB" w:rsidRPr="003F05B6" w:rsidRDefault="003F05B6">
      <w:pPr>
        <w:autoSpaceDE w:val="0"/>
        <w:autoSpaceDN w:val="0"/>
        <w:spacing w:before="70" w:after="0" w:line="262" w:lineRule="auto"/>
        <w:rPr>
          <w:lang w:val="ru-RU"/>
        </w:rPr>
      </w:pPr>
      <w:r w:rsidRPr="003F05B6">
        <w:rPr>
          <w:rFonts w:ascii="Times New Roman" w:eastAsia="Times New Roman" w:hAnsi="Times New Roman"/>
          <w:color w:val="000000"/>
          <w:sz w:val="24"/>
          <w:lang w:val="ru-RU"/>
        </w:rPr>
        <w:t xml:space="preserve">6. Беляева Н.В. Уроки изучения лирики в школе: Теория и практика дифференцированного подхода к учащимся: Книга для учителя литературы / Н.В. Беляева. - М.: </w:t>
      </w:r>
      <w:proofErr w:type="spellStart"/>
      <w:r w:rsidRPr="003F05B6">
        <w:rPr>
          <w:rFonts w:ascii="Times New Roman" w:eastAsia="Times New Roman" w:hAnsi="Times New Roman"/>
          <w:color w:val="000000"/>
          <w:sz w:val="24"/>
          <w:lang w:val="ru-RU"/>
        </w:rPr>
        <w:t>Вербум</w:t>
      </w:r>
      <w:proofErr w:type="spellEnd"/>
      <w:r w:rsidRPr="003F05B6">
        <w:rPr>
          <w:rFonts w:ascii="Times New Roman" w:eastAsia="Times New Roman" w:hAnsi="Times New Roman"/>
          <w:color w:val="000000"/>
          <w:sz w:val="24"/>
          <w:lang w:val="ru-RU"/>
        </w:rPr>
        <w:t>, 2020.</w:t>
      </w:r>
    </w:p>
    <w:p w:rsidR="00A465FB" w:rsidRPr="003F05B6" w:rsidRDefault="003F05B6">
      <w:pPr>
        <w:autoSpaceDE w:val="0"/>
        <w:autoSpaceDN w:val="0"/>
        <w:spacing w:before="70" w:after="0" w:line="262" w:lineRule="auto"/>
        <w:rPr>
          <w:lang w:val="ru-RU"/>
        </w:rPr>
      </w:pPr>
      <w:r w:rsidRPr="003F05B6">
        <w:rPr>
          <w:rFonts w:ascii="Times New Roman" w:eastAsia="Times New Roman" w:hAnsi="Times New Roman"/>
          <w:color w:val="000000"/>
          <w:sz w:val="24"/>
          <w:lang w:val="ru-RU"/>
        </w:rPr>
        <w:t>7. Демиденко Е.Л. Новые контрольные и проверочные работы по литературе. 5-9 классы. - М.: Дрофа, 2016.</w:t>
      </w:r>
    </w:p>
    <w:p w:rsidR="00A465FB" w:rsidRPr="003F05B6" w:rsidRDefault="003F05B6">
      <w:pPr>
        <w:autoSpaceDE w:val="0"/>
        <w:autoSpaceDN w:val="0"/>
        <w:spacing w:before="70" w:after="0"/>
        <w:rPr>
          <w:lang w:val="ru-RU"/>
        </w:rPr>
      </w:pPr>
      <w:r w:rsidRPr="003F05B6">
        <w:rPr>
          <w:rFonts w:ascii="Times New Roman" w:eastAsia="Times New Roman" w:hAnsi="Times New Roman"/>
          <w:color w:val="000000"/>
          <w:sz w:val="24"/>
          <w:lang w:val="ru-RU"/>
        </w:rPr>
        <w:t xml:space="preserve">8. Ерёмина О.А. Поурочное планирование по литературе: 5 </w:t>
      </w:r>
      <w:proofErr w:type="spellStart"/>
      <w:r w:rsidRPr="003F05B6">
        <w:rPr>
          <w:rFonts w:ascii="Times New Roman" w:eastAsia="Times New Roman" w:hAnsi="Times New Roman"/>
          <w:color w:val="000000"/>
          <w:sz w:val="24"/>
          <w:lang w:val="ru-RU"/>
        </w:rPr>
        <w:t>кл</w:t>
      </w:r>
      <w:proofErr w:type="spellEnd"/>
      <w:r w:rsidRPr="003F05B6">
        <w:rPr>
          <w:rFonts w:ascii="Times New Roman" w:eastAsia="Times New Roman" w:hAnsi="Times New Roman"/>
          <w:color w:val="000000"/>
          <w:sz w:val="24"/>
          <w:lang w:val="ru-RU"/>
        </w:rPr>
        <w:t xml:space="preserve">.: Методическое пособие к учебнику-хрестоматии Коровиной В.Я. и др. «Литература. 5 </w:t>
      </w:r>
      <w:proofErr w:type="spellStart"/>
      <w:r w:rsidRPr="003F05B6">
        <w:rPr>
          <w:rFonts w:ascii="Times New Roman" w:eastAsia="Times New Roman" w:hAnsi="Times New Roman"/>
          <w:color w:val="000000"/>
          <w:sz w:val="24"/>
          <w:lang w:val="ru-RU"/>
        </w:rPr>
        <w:t>кл</w:t>
      </w:r>
      <w:proofErr w:type="spellEnd"/>
      <w:r w:rsidRPr="003F05B6">
        <w:rPr>
          <w:rFonts w:ascii="Times New Roman" w:eastAsia="Times New Roman" w:hAnsi="Times New Roman"/>
          <w:color w:val="000000"/>
          <w:sz w:val="24"/>
          <w:lang w:val="ru-RU"/>
        </w:rPr>
        <w:t xml:space="preserve">.» / О.А. Ерёменко. – М.: Изд-во «Экзамен», 2016. 9. Золотарёва И.В., Егорова Н.В. универсальные поурочные разработки по литературе. 5 класс. </w:t>
      </w:r>
      <w:proofErr w:type="gramStart"/>
      <w:r w:rsidRPr="003F05B6">
        <w:rPr>
          <w:rFonts w:ascii="Times New Roman" w:eastAsia="Times New Roman" w:hAnsi="Times New Roman"/>
          <w:color w:val="000000"/>
          <w:sz w:val="24"/>
          <w:lang w:val="ru-RU"/>
        </w:rPr>
        <w:t>–И</w:t>
      </w:r>
      <w:proofErr w:type="gramEnd"/>
      <w:r w:rsidRPr="003F05B6">
        <w:rPr>
          <w:rFonts w:ascii="Times New Roman" w:eastAsia="Times New Roman" w:hAnsi="Times New Roman"/>
          <w:color w:val="000000"/>
          <w:sz w:val="24"/>
          <w:lang w:val="ru-RU"/>
        </w:rPr>
        <w:t xml:space="preserve">зд. 5-е, </w:t>
      </w:r>
      <w:proofErr w:type="spellStart"/>
      <w:r w:rsidRPr="003F05B6">
        <w:rPr>
          <w:rFonts w:ascii="Times New Roman" w:eastAsia="Times New Roman" w:hAnsi="Times New Roman"/>
          <w:color w:val="000000"/>
          <w:sz w:val="24"/>
          <w:lang w:val="ru-RU"/>
        </w:rPr>
        <w:t>исправл</w:t>
      </w:r>
      <w:proofErr w:type="spellEnd"/>
      <w:r w:rsidRPr="003F05B6">
        <w:rPr>
          <w:rFonts w:ascii="Times New Roman" w:eastAsia="Times New Roman" w:hAnsi="Times New Roman"/>
          <w:color w:val="000000"/>
          <w:sz w:val="24"/>
          <w:lang w:val="ru-RU"/>
        </w:rPr>
        <w:t xml:space="preserve">. и </w:t>
      </w:r>
      <w:proofErr w:type="spellStart"/>
      <w:r w:rsidRPr="003F05B6">
        <w:rPr>
          <w:rFonts w:ascii="Times New Roman" w:eastAsia="Times New Roman" w:hAnsi="Times New Roman"/>
          <w:color w:val="000000"/>
          <w:sz w:val="24"/>
          <w:lang w:val="ru-RU"/>
        </w:rPr>
        <w:t>дополн</w:t>
      </w:r>
      <w:proofErr w:type="spellEnd"/>
      <w:r w:rsidRPr="003F05B6">
        <w:rPr>
          <w:rFonts w:ascii="Times New Roman" w:eastAsia="Times New Roman" w:hAnsi="Times New Roman"/>
          <w:color w:val="000000"/>
          <w:sz w:val="24"/>
          <w:lang w:val="ru-RU"/>
        </w:rPr>
        <w:t>. – М.: ВАКО, 2015.</w:t>
      </w:r>
    </w:p>
    <w:p w:rsidR="00A465FB" w:rsidRPr="003F05B6" w:rsidRDefault="003F05B6">
      <w:pPr>
        <w:autoSpaceDE w:val="0"/>
        <w:autoSpaceDN w:val="0"/>
        <w:spacing w:before="70" w:after="0" w:line="230" w:lineRule="auto"/>
        <w:rPr>
          <w:lang w:val="ru-RU"/>
        </w:rPr>
      </w:pPr>
      <w:r w:rsidRPr="003F05B6">
        <w:rPr>
          <w:rFonts w:ascii="Times New Roman" w:eastAsia="Times New Roman" w:hAnsi="Times New Roman"/>
          <w:color w:val="000000"/>
          <w:sz w:val="24"/>
          <w:lang w:val="ru-RU"/>
        </w:rPr>
        <w:t>10. Колокольцев Е.Н. Альбом иллюстраций: Литература: 5 класс. - М.: Просвещение, 2020.</w:t>
      </w:r>
    </w:p>
    <w:p w:rsidR="00A465FB" w:rsidRPr="003F05B6" w:rsidRDefault="003F05B6">
      <w:pPr>
        <w:autoSpaceDE w:val="0"/>
        <w:autoSpaceDN w:val="0"/>
        <w:spacing w:before="70" w:after="0" w:line="262" w:lineRule="auto"/>
        <w:ind w:right="288"/>
        <w:rPr>
          <w:lang w:val="ru-RU"/>
        </w:rPr>
      </w:pPr>
      <w:r w:rsidRPr="003F05B6">
        <w:rPr>
          <w:rFonts w:ascii="Times New Roman" w:eastAsia="Times New Roman" w:hAnsi="Times New Roman"/>
          <w:color w:val="000000"/>
          <w:sz w:val="24"/>
          <w:lang w:val="ru-RU"/>
        </w:rPr>
        <w:t xml:space="preserve">11. Матвеева Е.И. Литература: 5 класс: Тестовые задания к основным учебникам: Рабочая тетрадь / </w:t>
      </w:r>
      <w:proofErr w:type="spellStart"/>
      <w:r w:rsidRPr="003F05B6">
        <w:rPr>
          <w:rFonts w:ascii="Times New Roman" w:eastAsia="Times New Roman" w:hAnsi="Times New Roman"/>
          <w:color w:val="000000"/>
          <w:sz w:val="24"/>
          <w:lang w:val="ru-RU"/>
        </w:rPr>
        <w:t>Е.И.Матвеева</w:t>
      </w:r>
      <w:proofErr w:type="spellEnd"/>
      <w:r w:rsidRPr="003F05B6">
        <w:rPr>
          <w:rFonts w:ascii="Times New Roman" w:eastAsia="Times New Roman" w:hAnsi="Times New Roman"/>
          <w:color w:val="000000"/>
          <w:sz w:val="24"/>
          <w:lang w:val="ru-RU"/>
        </w:rPr>
        <w:t xml:space="preserve">. - М.: </w:t>
      </w:r>
      <w:proofErr w:type="spellStart"/>
      <w:r w:rsidRPr="003F05B6">
        <w:rPr>
          <w:rFonts w:ascii="Times New Roman" w:eastAsia="Times New Roman" w:hAnsi="Times New Roman"/>
          <w:color w:val="000000"/>
          <w:sz w:val="24"/>
          <w:lang w:val="ru-RU"/>
        </w:rPr>
        <w:t>Эксмо</w:t>
      </w:r>
      <w:proofErr w:type="spellEnd"/>
      <w:r w:rsidRPr="003F05B6">
        <w:rPr>
          <w:rFonts w:ascii="Times New Roman" w:eastAsia="Times New Roman" w:hAnsi="Times New Roman"/>
          <w:color w:val="000000"/>
          <w:sz w:val="24"/>
          <w:lang w:val="ru-RU"/>
        </w:rPr>
        <w:t>, 2019.</w:t>
      </w:r>
    </w:p>
    <w:p w:rsidR="00A465FB" w:rsidRPr="003F05B6" w:rsidRDefault="003F05B6">
      <w:pPr>
        <w:autoSpaceDE w:val="0"/>
        <w:autoSpaceDN w:val="0"/>
        <w:spacing w:before="70" w:after="0" w:line="262" w:lineRule="auto"/>
        <w:ind w:right="720"/>
        <w:rPr>
          <w:lang w:val="ru-RU"/>
        </w:rPr>
      </w:pPr>
      <w:r w:rsidRPr="003F05B6">
        <w:rPr>
          <w:rFonts w:ascii="Times New Roman" w:eastAsia="Times New Roman" w:hAnsi="Times New Roman"/>
          <w:color w:val="000000"/>
          <w:sz w:val="24"/>
          <w:lang w:val="ru-RU"/>
        </w:rPr>
        <w:t xml:space="preserve">12. Миронова Н.А. Тесты по литературе: 5 </w:t>
      </w:r>
      <w:proofErr w:type="spellStart"/>
      <w:r w:rsidRPr="003F05B6">
        <w:rPr>
          <w:rFonts w:ascii="Times New Roman" w:eastAsia="Times New Roman" w:hAnsi="Times New Roman"/>
          <w:color w:val="000000"/>
          <w:sz w:val="24"/>
          <w:lang w:val="ru-RU"/>
        </w:rPr>
        <w:t>кл</w:t>
      </w:r>
      <w:proofErr w:type="spellEnd"/>
      <w:r w:rsidRPr="003F05B6">
        <w:rPr>
          <w:rFonts w:ascii="Times New Roman" w:eastAsia="Times New Roman" w:hAnsi="Times New Roman"/>
          <w:color w:val="000000"/>
          <w:sz w:val="24"/>
          <w:lang w:val="ru-RU"/>
        </w:rPr>
        <w:t>.: к учебнику В.Я. Коровиной и др. «Литература. 5 класс». – М.: Издательство «Экзамен».</w:t>
      </w:r>
    </w:p>
    <w:p w:rsidR="00A465FB" w:rsidRPr="003F05B6" w:rsidRDefault="003F05B6">
      <w:pPr>
        <w:autoSpaceDE w:val="0"/>
        <w:autoSpaceDN w:val="0"/>
        <w:spacing w:before="70" w:after="0" w:line="230" w:lineRule="auto"/>
        <w:rPr>
          <w:lang w:val="ru-RU"/>
        </w:rPr>
      </w:pPr>
      <w:r w:rsidRPr="003F05B6">
        <w:rPr>
          <w:rFonts w:ascii="Times New Roman" w:eastAsia="Times New Roman" w:hAnsi="Times New Roman"/>
          <w:color w:val="000000"/>
          <w:sz w:val="24"/>
          <w:lang w:val="ru-RU"/>
        </w:rPr>
        <w:t>13. Фонохрестоматия к учебник</w:t>
      </w:r>
      <w:proofErr w:type="gramStart"/>
      <w:r w:rsidRPr="003F05B6">
        <w:rPr>
          <w:rFonts w:ascii="Times New Roman" w:eastAsia="Times New Roman" w:hAnsi="Times New Roman"/>
          <w:color w:val="000000"/>
          <w:sz w:val="24"/>
          <w:lang w:val="ru-RU"/>
        </w:rPr>
        <w:t>у-</w:t>
      </w:r>
      <w:proofErr w:type="gramEnd"/>
      <w:r w:rsidRPr="003F05B6">
        <w:rPr>
          <w:rFonts w:ascii="Times New Roman" w:eastAsia="Times New Roman" w:hAnsi="Times New Roman"/>
          <w:color w:val="000000"/>
          <w:sz w:val="24"/>
          <w:lang w:val="ru-RU"/>
        </w:rPr>
        <w:t xml:space="preserve"> хрестоматии для 5 класса.</w:t>
      </w:r>
    </w:p>
    <w:p w:rsidR="00A465FB" w:rsidRPr="003F05B6" w:rsidRDefault="003F05B6">
      <w:pPr>
        <w:autoSpaceDE w:val="0"/>
        <w:autoSpaceDN w:val="0"/>
        <w:spacing w:before="72" w:after="0" w:line="230" w:lineRule="auto"/>
        <w:rPr>
          <w:lang w:val="ru-RU"/>
        </w:rPr>
      </w:pPr>
      <w:r w:rsidRPr="003F05B6">
        <w:rPr>
          <w:rFonts w:ascii="Times New Roman" w:eastAsia="Times New Roman" w:hAnsi="Times New Roman"/>
          <w:color w:val="000000"/>
          <w:sz w:val="24"/>
          <w:lang w:val="ru-RU"/>
        </w:rPr>
        <w:t xml:space="preserve">Литература: 5 класс: Фонохрестоматия: Электронное учебное пособие на </w:t>
      </w:r>
      <w:r>
        <w:rPr>
          <w:rFonts w:ascii="Times New Roman" w:eastAsia="Times New Roman" w:hAnsi="Times New Roman"/>
          <w:color w:val="000000"/>
          <w:sz w:val="24"/>
        </w:rPr>
        <w:t>CD</w:t>
      </w:r>
      <w:r w:rsidRPr="003F05B6">
        <w:rPr>
          <w:rFonts w:ascii="Times New Roman" w:eastAsia="Times New Roman" w:hAnsi="Times New Roman"/>
          <w:color w:val="000000"/>
          <w:sz w:val="24"/>
          <w:lang w:val="ru-RU"/>
        </w:rPr>
        <w:t>-</w:t>
      </w:r>
      <w:r>
        <w:rPr>
          <w:rFonts w:ascii="Times New Roman" w:eastAsia="Times New Roman" w:hAnsi="Times New Roman"/>
          <w:color w:val="000000"/>
          <w:sz w:val="24"/>
        </w:rPr>
        <w:t>ROM</w:t>
      </w:r>
      <w:proofErr w:type="gramStart"/>
      <w:r w:rsidRPr="003F05B6">
        <w:rPr>
          <w:rFonts w:ascii="Times New Roman" w:eastAsia="Times New Roman" w:hAnsi="Times New Roman"/>
          <w:color w:val="000000"/>
          <w:sz w:val="24"/>
          <w:lang w:val="ru-RU"/>
        </w:rPr>
        <w:t xml:space="preserve"> / С</w:t>
      </w:r>
      <w:proofErr w:type="gramEnd"/>
      <w:r w:rsidRPr="003F05B6">
        <w:rPr>
          <w:rFonts w:ascii="Times New Roman" w:eastAsia="Times New Roman" w:hAnsi="Times New Roman"/>
          <w:color w:val="000000"/>
          <w:sz w:val="24"/>
          <w:lang w:val="ru-RU"/>
        </w:rPr>
        <w:t>ост.</w:t>
      </w:r>
    </w:p>
    <w:p w:rsidR="00A465FB" w:rsidRPr="003F05B6" w:rsidRDefault="003F05B6">
      <w:pPr>
        <w:autoSpaceDE w:val="0"/>
        <w:autoSpaceDN w:val="0"/>
        <w:spacing w:before="72" w:after="0" w:line="230" w:lineRule="auto"/>
        <w:rPr>
          <w:lang w:val="ru-RU"/>
        </w:rPr>
      </w:pPr>
      <w:proofErr w:type="spellStart"/>
      <w:r w:rsidRPr="003F05B6">
        <w:rPr>
          <w:rFonts w:ascii="Times New Roman" w:eastAsia="Times New Roman" w:hAnsi="Times New Roman"/>
          <w:color w:val="000000"/>
          <w:sz w:val="24"/>
          <w:lang w:val="ru-RU"/>
        </w:rPr>
        <w:t>В.Я.Коровина</w:t>
      </w:r>
      <w:proofErr w:type="spellEnd"/>
      <w:r w:rsidRPr="003F05B6">
        <w:rPr>
          <w:rFonts w:ascii="Times New Roman" w:eastAsia="Times New Roman" w:hAnsi="Times New Roman"/>
          <w:color w:val="000000"/>
          <w:sz w:val="24"/>
          <w:lang w:val="ru-RU"/>
        </w:rPr>
        <w:t xml:space="preserve">, </w:t>
      </w:r>
      <w:proofErr w:type="spellStart"/>
      <w:r w:rsidRPr="003F05B6">
        <w:rPr>
          <w:rFonts w:ascii="Times New Roman" w:eastAsia="Times New Roman" w:hAnsi="Times New Roman"/>
          <w:color w:val="000000"/>
          <w:sz w:val="24"/>
          <w:lang w:val="ru-RU"/>
        </w:rPr>
        <w:t>В.П..Журавлев</w:t>
      </w:r>
      <w:proofErr w:type="spellEnd"/>
      <w:r w:rsidRPr="003F05B6">
        <w:rPr>
          <w:rFonts w:ascii="Times New Roman" w:eastAsia="Times New Roman" w:hAnsi="Times New Roman"/>
          <w:color w:val="000000"/>
          <w:sz w:val="24"/>
          <w:lang w:val="ru-RU"/>
        </w:rPr>
        <w:t xml:space="preserve">, </w:t>
      </w:r>
      <w:proofErr w:type="spellStart"/>
      <w:r w:rsidRPr="003F05B6">
        <w:rPr>
          <w:rFonts w:ascii="Times New Roman" w:eastAsia="Times New Roman" w:hAnsi="Times New Roman"/>
          <w:color w:val="000000"/>
          <w:sz w:val="24"/>
          <w:lang w:val="ru-RU"/>
        </w:rPr>
        <w:t>В.И.Коровин</w:t>
      </w:r>
      <w:proofErr w:type="spellEnd"/>
      <w:r w:rsidRPr="003F05B6">
        <w:rPr>
          <w:rFonts w:ascii="Times New Roman" w:eastAsia="Times New Roman" w:hAnsi="Times New Roman"/>
          <w:color w:val="000000"/>
          <w:sz w:val="24"/>
          <w:lang w:val="ru-RU"/>
        </w:rPr>
        <w:t>. - М.: Просвещение, 2021.</w:t>
      </w:r>
    </w:p>
    <w:p w:rsidR="00A465FB" w:rsidRPr="003F05B6" w:rsidRDefault="003F05B6">
      <w:pPr>
        <w:autoSpaceDE w:val="0"/>
        <w:autoSpaceDN w:val="0"/>
        <w:spacing w:before="72" w:after="0" w:line="230" w:lineRule="auto"/>
        <w:rPr>
          <w:lang w:val="ru-RU"/>
        </w:rPr>
      </w:pPr>
      <w:r w:rsidRPr="003F05B6">
        <w:rPr>
          <w:rFonts w:ascii="Times New Roman" w:eastAsia="Times New Roman" w:hAnsi="Times New Roman"/>
          <w:color w:val="000000"/>
          <w:sz w:val="24"/>
          <w:lang w:val="ru-RU"/>
        </w:rPr>
        <w:t xml:space="preserve">14. Уроки литературы в 5 классе. Издательство Кирилла и </w:t>
      </w:r>
      <w:proofErr w:type="spellStart"/>
      <w:r w:rsidRPr="003F05B6">
        <w:rPr>
          <w:rFonts w:ascii="Times New Roman" w:eastAsia="Times New Roman" w:hAnsi="Times New Roman"/>
          <w:color w:val="000000"/>
          <w:sz w:val="24"/>
          <w:lang w:val="ru-RU"/>
        </w:rPr>
        <w:t>Мефодия</w:t>
      </w:r>
      <w:proofErr w:type="spellEnd"/>
      <w:r w:rsidRPr="003F05B6">
        <w:rPr>
          <w:rFonts w:ascii="Times New Roman" w:eastAsia="Times New Roman" w:hAnsi="Times New Roman"/>
          <w:color w:val="000000"/>
          <w:sz w:val="24"/>
          <w:lang w:val="ru-RU"/>
        </w:rPr>
        <w:t>.</w:t>
      </w:r>
    </w:p>
    <w:p w:rsidR="00A465FB" w:rsidRPr="003F05B6" w:rsidRDefault="003F05B6">
      <w:pPr>
        <w:autoSpaceDE w:val="0"/>
        <w:autoSpaceDN w:val="0"/>
        <w:spacing w:before="70" w:after="0" w:line="262" w:lineRule="auto"/>
        <w:ind w:right="432"/>
        <w:rPr>
          <w:lang w:val="ru-RU"/>
        </w:rPr>
      </w:pPr>
      <w:r w:rsidRPr="003F05B6">
        <w:rPr>
          <w:rFonts w:ascii="Times New Roman" w:eastAsia="Times New Roman" w:hAnsi="Times New Roman"/>
          <w:color w:val="000000"/>
          <w:sz w:val="24"/>
          <w:lang w:val="ru-RU"/>
        </w:rPr>
        <w:t>15. Повторение и контроль знаний по литературе на уроках и внеклассных мероприятиях 5 класс. Электронное приложение.</w:t>
      </w:r>
    </w:p>
    <w:p w:rsidR="00A465FB" w:rsidRPr="003F05B6" w:rsidRDefault="003F05B6">
      <w:pPr>
        <w:autoSpaceDE w:val="0"/>
        <w:autoSpaceDN w:val="0"/>
        <w:spacing w:before="262" w:after="0" w:line="230" w:lineRule="auto"/>
        <w:rPr>
          <w:lang w:val="ru-RU"/>
        </w:rPr>
      </w:pPr>
      <w:r w:rsidRPr="003F05B6">
        <w:rPr>
          <w:rFonts w:ascii="Times New Roman" w:eastAsia="Times New Roman" w:hAnsi="Times New Roman"/>
          <w:b/>
          <w:color w:val="000000"/>
          <w:sz w:val="24"/>
          <w:lang w:val="ru-RU"/>
        </w:rPr>
        <w:t>ЦИФРОВЫЕ ОБРАЗОВАТЕЛЬНЫЕ РЕСУРСЫ И РЕСУРСЫ СЕТИ ИНТЕРНЕТ</w:t>
      </w:r>
    </w:p>
    <w:p w:rsidR="00A465FB" w:rsidRPr="003F05B6" w:rsidRDefault="003F05B6">
      <w:pPr>
        <w:autoSpaceDE w:val="0"/>
        <w:autoSpaceDN w:val="0"/>
        <w:spacing w:before="166" w:after="0" w:line="281" w:lineRule="auto"/>
        <w:rPr>
          <w:lang w:val="ru-RU"/>
        </w:rPr>
      </w:pPr>
      <w:r w:rsidRPr="003F05B6">
        <w:rPr>
          <w:rFonts w:ascii="Times New Roman" w:eastAsia="Times New Roman" w:hAnsi="Times New Roman"/>
          <w:color w:val="000000"/>
          <w:sz w:val="24"/>
          <w:lang w:val="ru-RU"/>
        </w:rPr>
        <w:t xml:space="preserve">1. Портреты и биографии писателей, иллюстрации к произведениям, рассказы о художниках-иллюстраторах, тесты и презентации к уроку литературы </w:t>
      </w:r>
      <w:r>
        <w:rPr>
          <w:rFonts w:ascii="Times New Roman" w:eastAsia="Times New Roman" w:hAnsi="Times New Roman"/>
          <w:color w:val="000000"/>
          <w:sz w:val="24"/>
        </w:rPr>
        <w:t>http</w:t>
      </w:r>
      <w:r w:rsidRPr="003F05B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hallenna</w:t>
      </w:r>
      <w:proofErr w:type="spellEnd"/>
      <w:r w:rsidRPr="003F05B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narod</w:t>
      </w:r>
      <w:proofErr w:type="spellEnd"/>
      <w:r w:rsidRPr="003F05B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3F05B6">
        <w:rPr>
          <w:rFonts w:ascii="Times New Roman" w:eastAsia="Times New Roman" w:hAnsi="Times New Roman"/>
          <w:color w:val="000000"/>
          <w:sz w:val="24"/>
          <w:lang w:val="ru-RU"/>
        </w:rPr>
        <w:t xml:space="preserve">/ </w:t>
      </w:r>
      <w:r w:rsidRPr="003F05B6">
        <w:rPr>
          <w:lang w:val="ru-RU"/>
        </w:rPr>
        <w:br/>
      </w:r>
      <w:r w:rsidRPr="003F05B6">
        <w:rPr>
          <w:rFonts w:ascii="Times New Roman" w:eastAsia="Times New Roman" w:hAnsi="Times New Roman"/>
          <w:color w:val="000000"/>
          <w:sz w:val="24"/>
          <w:lang w:val="ru-RU"/>
        </w:rPr>
        <w:t>2. 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A465FB" w:rsidRPr="003F05B6" w:rsidRDefault="003F05B6">
      <w:pPr>
        <w:autoSpaceDE w:val="0"/>
        <w:autoSpaceDN w:val="0"/>
        <w:spacing w:before="70" w:after="0" w:line="271" w:lineRule="auto"/>
        <w:ind w:right="720"/>
        <w:rPr>
          <w:lang w:val="ru-RU"/>
        </w:rPr>
      </w:pPr>
      <w:r w:rsidRPr="003F05B6">
        <w:rPr>
          <w:rFonts w:ascii="Times New Roman" w:eastAsia="Times New Roman" w:hAnsi="Times New Roman"/>
          <w:color w:val="000000"/>
          <w:sz w:val="24"/>
          <w:lang w:val="ru-RU"/>
        </w:rPr>
        <w:t>3. 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w:t>
      </w:r>
    </w:p>
    <w:p w:rsidR="00A465FB" w:rsidRPr="003F05B6" w:rsidRDefault="00A465FB">
      <w:pPr>
        <w:rPr>
          <w:lang w:val="ru-RU"/>
        </w:rPr>
        <w:sectPr w:rsidR="00A465FB" w:rsidRPr="003F05B6">
          <w:pgSz w:w="11900" w:h="16840"/>
          <w:pgMar w:top="298" w:right="650" w:bottom="290" w:left="666" w:header="720" w:footer="720" w:gutter="0"/>
          <w:cols w:space="720" w:equalWidth="0">
            <w:col w:w="10584" w:space="0"/>
          </w:cols>
          <w:docGrid w:linePitch="360"/>
        </w:sectPr>
      </w:pPr>
    </w:p>
    <w:p w:rsidR="00A465FB" w:rsidRPr="003F05B6" w:rsidRDefault="00A465FB">
      <w:pPr>
        <w:autoSpaceDE w:val="0"/>
        <w:autoSpaceDN w:val="0"/>
        <w:spacing w:after="264" w:line="220" w:lineRule="exact"/>
        <w:rPr>
          <w:lang w:val="ru-RU"/>
        </w:rPr>
      </w:pPr>
    </w:p>
    <w:p w:rsidR="00A465FB" w:rsidRPr="003F05B6" w:rsidRDefault="003F05B6">
      <w:pPr>
        <w:autoSpaceDE w:val="0"/>
        <w:autoSpaceDN w:val="0"/>
        <w:spacing w:after="0" w:line="288" w:lineRule="auto"/>
        <w:rPr>
          <w:lang w:val="ru-RU"/>
        </w:rPr>
      </w:pPr>
      <w:r w:rsidRPr="003F05B6">
        <w:rPr>
          <w:rFonts w:ascii="Times New Roman" w:eastAsia="Times New Roman" w:hAnsi="Times New Roman"/>
          <w:color w:val="000000"/>
          <w:sz w:val="24"/>
          <w:lang w:val="ru-RU"/>
        </w:rPr>
        <w:t xml:space="preserve">4. Сайт посвящен современной русской литературе. </w:t>
      </w:r>
      <w:r>
        <w:rPr>
          <w:rFonts w:ascii="Times New Roman" w:eastAsia="Times New Roman" w:hAnsi="Times New Roman"/>
          <w:color w:val="000000"/>
          <w:sz w:val="24"/>
        </w:rPr>
        <w:t>http</w:t>
      </w:r>
      <w:r w:rsidRPr="003F05B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feb</w:t>
      </w:r>
      <w:proofErr w:type="spellEnd"/>
      <w:r w:rsidRPr="003F05B6">
        <w:rPr>
          <w:rFonts w:ascii="Times New Roman" w:eastAsia="Times New Roman" w:hAnsi="Times New Roman"/>
          <w:color w:val="000000"/>
          <w:sz w:val="24"/>
          <w:lang w:val="ru-RU"/>
        </w:rPr>
        <w:t>–</w:t>
      </w:r>
      <w:r w:rsidRPr="003F05B6">
        <w:rPr>
          <w:lang w:val="ru-RU"/>
        </w:rPr>
        <w:br/>
      </w:r>
      <w:r w:rsidRPr="003F05B6">
        <w:rPr>
          <w:rFonts w:ascii="Times New Roman" w:eastAsia="Times New Roman" w:hAnsi="Times New Roman"/>
          <w:color w:val="000000"/>
          <w:sz w:val="24"/>
          <w:lang w:val="ru-RU"/>
        </w:rPr>
        <w:t xml:space="preserve">5. Сайт Президентской библиотеки им. Б. Н. Ельцина </w:t>
      </w:r>
      <w:r w:rsidRPr="003F05B6">
        <w:rPr>
          <w:lang w:val="ru-RU"/>
        </w:rPr>
        <w:br/>
      </w:r>
      <w:r w:rsidRPr="003F05B6">
        <w:rPr>
          <w:rFonts w:ascii="Times New Roman" w:eastAsia="Times New Roman" w:hAnsi="Times New Roman"/>
          <w:color w:val="000000"/>
          <w:sz w:val="24"/>
          <w:lang w:val="ru-RU"/>
        </w:rPr>
        <w:t>/</w:t>
      </w:r>
      <w:r>
        <w:rPr>
          <w:rFonts w:ascii="Times New Roman" w:eastAsia="Times New Roman" w:hAnsi="Times New Roman"/>
          <w:color w:val="000000"/>
          <w:sz w:val="24"/>
        </w:rPr>
        <w:t>Pages</w:t>
      </w:r>
      <w:r w:rsidRPr="003F05B6">
        <w:rPr>
          <w:rFonts w:ascii="Times New Roman" w:eastAsia="Times New Roman" w:hAnsi="Times New Roman"/>
          <w:color w:val="000000"/>
          <w:sz w:val="24"/>
          <w:lang w:val="ru-RU"/>
        </w:rPr>
        <w:t>/</w:t>
      </w:r>
      <w:r>
        <w:rPr>
          <w:rFonts w:ascii="Times New Roman" w:eastAsia="Times New Roman" w:hAnsi="Times New Roman"/>
          <w:color w:val="000000"/>
          <w:sz w:val="24"/>
        </w:rPr>
        <w:t>Default</w:t>
      </w:r>
      <w:r w:rsidRPr="003F05B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aspx</w:t>
      </w:r>
      <w:proofErr w:type="spellEnd"/>
      <w:r w:rsidRPr="003F05B6">
        <w:rPr>
          <w:rFonts w:ascii="Times New Roman" w:eastAsia="Times New Roman" w:hAnsi="Times New Roman"/>
          <w:color w:val="000000"/>
          <w:sz w:val="24"/>
          <w:lang w:val="ru-RU"/>
        </w:rPr>
        <w:t xml:space="preserve"> </w:t>
      </w:r>
      <w:r w:rsidRPr="003F05B6">
        <w:rPr>
          <w:lang w:val="ru-RU"/>
        </w:rPr>
        <w:br/>
      </w:r>
      <w:r w:rsidRPr="003F05B6">
        <w:rPr>
          <w:rFonts w:ascii="Times New Roman" w:eastAsia="Times New Roman" w:hAnsi="Times New Roman"/>
          <w:color w:val="000000"/>
          <w:sz w:val="24"/>
          <w:lang w:val="ru-RU"/>
        </w:rPr>
        <w:t xml:space="preserve">6. Электронные наглядные пособия: </w:t>
      </w:r>
      <w:r w:rsidRPr="003F05B6">
        <w:rPr>
          <w:lang w:val="ru-RU"/>
        </w:rPr>
        <w:br/>
      </w:r>
      <w:r w:rsidRPr="003F05B6">
        <w:rPr>
          <w:rFonts w:ascii="Times New Roman" w:eastAsia="Times New Roman" w:hAnsi="Times New Roman"/>
          <w:color w:val="000000"/>
          <w:sz w:val="24"/>
          <w:lang w:val="ru-RU"/>
        </w:rPr>
        <w:t xml:space="preserve">Библиотекарь. РУ </w:t>
      </w:r>
      <w:r w:rsidRPr="003F05B6">
        <w:rPr>
          <w:lang w:val="ru-RU"/>
        </w:rPr>
        <w:br/>
      </w:r>
      <w:r w:rsidRPr="003F05B6">
        <w:rPr>
          <w:rFonts w:ascii="Times New Roman" w:eastAsia="Times New Roman" w:hAnsi="Times New Roman"/>
          <w:color w:val="000000"/>
          <w:sz w:val="24"/>
          <w:lang w:val="ru-RU"/>
        </w:rPr>
        <w:t>/</w:t>
      </w:r>
      <w:r>
        <w:rPr>
          <w:rFonts w:ascii="Times New Roman" w:eastAsia="Times New Roman" w:hAnsi="Times New Roman"/>
          <w:color w:val="000000"/>
          <w:sz w:val="24"/>
        </w:rPr>
        <w:t>index</w:t>
      </w:r>
      <w:r w:rsidRPr="003F05B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htm</w:t>
      </w:r>
      <w:proofErr w:type="spellEnd"/>
      <w:r w:rsidRPr="003F05B6">
        <w:rPr>
          <w:rFonts w:ascii="Times New Roman" w:eastAsia="Times New Roman" w:hAnsi="Times New Roman"/>
          <w:color w:val="000000"/>
          <w:sz w:val="24"/>
          <w:lang w:val="ru-RU"/>
        </w:rPr>
        <w:t xml:space="preserve"> </w:t>
      </w:r>
      <w:r w:rsidRPr="003F05B6">
        <w:rPr>
          <w:lang w:val="ru-RU"/>
        </w:rPr>
        <w:br/>
      </w:r>
      <w:r w:rsidRPr="003F05B6">
        <w:rPr>
          <w:rFonts w:ascii="Times New Roman" w:eastAsia="Times New Roman" w:hAnsi="Times New Roman"/>
          <w:color w:val="000000"/>
          <w:sz w:val="24"/>
          <w:lang w:val="ru-RU"/>
        </w:rPr>
        <w:t xml:space="preserve">Русская литература 18-20 вв. Большая художественная галерея </w:t>
      </w:r>
      <w:r w:rsidRPr="003F05B6">
        <w:rPr>
          <w:lang w:val="ru-RU"/>
        </w:rPr>
        <w:br/>
      </w:r>
      <w:r w:rsidRPr="003F05B6">
        <w:rPr>
          <w:rFonts w:ascii="Times New Roman" w:eastAsia="Times New Roman" w:hAnsi="Times New Roman"/>
          <w:color w:val="000000"/>
          <w:sz w:val="24"/>
          <w:lang w:val="ru-RU"/>
        </w:rPr>
        <w:t xml:space="preserve">7. Экранно-звуковые пособия: </w:t>
      </w:r>
      <w:r w:rsidRPr="003F05B6">
        <w:rPr>
          <w:lang w:val="ru-RU"/>
        </w:rPr>
        <w:br/>
      </w:r>
      <w:r w:rsidRPr="003F05B6">
        <w:rPr>
          <w:rFonts w:ascii="Times New Roman" w:eastAsia="Times New Roman" w:hAnsi="Times New Roman"/>
          <w:color w:val="000000"/>
          <w:sz w:val="24"/>
          <w:lang w:val="ru-RU"/>
        </w:rPr>
        <w:t xml:space="preserve">Золотой </w:t>
      </w:r>
      <w:proofErr w:type="spellStart"/>
      <w:r w:rsidRPr="003F05B6">
        <w:rPr>
          <w:rFonts w:ascii="Times New Roman" w:eastAsia="Times New Roman" w:hAnsi="Times New Roman"/>
          <w:color w:val="000000"/>
          <w:sz w:val="24"/>
          <w:lang w:val="ru-RU"/>
        </w:rPr>
        <w:t>стихофон</w:t>
      </w:r>
      <w:proofErr w:type="spellEnd"/>
      <w:r w:rsidRPr="003F05B6">
        <w:rPr>
          <w:rFonts w:ascii="Times New Roman" w:eastAsia="Times New Roman" w:hAnsi="Times New Roman"/>
          <w:color w:val="000000"/>
          <w:sz w:val="24"/>
          <w:lang w:val="ru-RU"/>
        </w:rPr>
        <w:t xml:space="preserve"> </w:t>
      </w:r>
      <w:r w:rsidRPr="003F05B6">
        <w:rPr>
          <w:lang w:val="ru-RU"/>
        </w:rPr>
        <w:br/>
      </w:r>
      <w:r w:rsidRPr="003F05B6">
        <w:rPr>
          <w:rFonts w:ascii="Times New Roman" w:eastAsia="Times New Roman" w:hAnsi="Times New Roman"/>
          <w:color w:val="000000"/>
          <w:sz w:val="24"/>
          <w:lang w:val="ru-RU"/>
        </w:rPr>
        <w:t xml:space="preserve">Русская классическая литература </w:t>
      </w:r>
      <w:r w:rsidRPr="003F05B6">
        <w:rPr>
          <w:lang w:val="ru-RU"/>
        </w:rPr>
        <w:br/>
      </w:r>
      <w:r w:rsidRPr="003F05B6">
        <w:rPr>
          <w:rFonts w:ascii="Times New Roman" w:eastAsia="Times New Roman" w:hAnsi="Times New Roman"/>
          <w:color w:val="000000"/>
          <w:sz w:val="24"/>
          <w:lang w:val="ru-RU"/>
        </w:rPr>
        <w:t xml:space="preserve">Всероссийская инновационная программа </w:t>
      </w:r>
      <w:proofErr w:type="spellStart"/>
      <w:r w:rsidRPr="003F05B6">
        <w:rPr>
          <w:rFonts w:ascii="Times New Roman" w:eastAsia="Times New Roman" w:hAnsi="Times New Roman"/>
          <w:color w:val="000000"/>
          <w:sz w:val="24"/>
          <w:lang w:val="ru-RU"/>
        </w:rPr>
        <w:t>Аудиохрестоматия</w:t>
      </w:r>
      <w:proofErr w:type="spellEnd"/>
      <w:r w:rsidRPr="003F05B6">
        <w:rPr>
          <w:rFonts w:ascii="Times New Roman" w:eastAsia="Times New Roman" w:hAnsi="Times New Roman"/>
          <w:color w:val="000000"/>
          <w:sz w:val="24"/>
          <w:lang w:val="ru-RU"/>
        </w:rPr>
        <w:t>. Мировая литература голосами мастеров сцены.</w:t>
      </w:r>
    </w:p>
    <w:p w:rsidR="00A465FB" w:rsidRPr="003F05B6" w:rsidRDefault="003F05B6">
      <w:pPr>
        <w:autoSpaceDE w:val="0"/>
        <w:autoSpaceDN w:val="0"/>
        <w:spacing w:before="70" w:after="0" w:line="230" w:lineRule="auto"/>
        <w:rPr>
          <w:lang w:val="ru-RU"/>
        </w:rPr>
      </w:pPr>
      <w:r>
        <w:rPr>
          <w:rFonts w:ascii="Times New Roman" w:eastAsia="Times New Roman" w:hAnsi="Times New Roman"/>
          <w:color w:val="000000"/>
          <w:sz w:val="24"/>
        </w:rPr>
        <w:t>http</w:t>
      </w:r>
      <w:r w:rsidRPr="003F05B6">
        <w:rPr>
          <w:rFonts w:ascii="Times New Roman" w:eastAsia="Times New Roman" w:hAnsi="Times New Roman"/>
          <w:color w:val="000000"/>
          <w:sz w:val="24"/>
          <w:lang w:val="ru-RU"/>
        </w:rPr>
        <w:t>://</w:t>
      </w:r>
      <w:proofErr w:type="spellStart"/>
      <w:r w:rsidRPr="003F05B6">
        <w:rPr>
          <w:rFonts w:ascii="Times New Roman" w:eastAsia="Times New Roman" w:hAnsi="Times New Roman"/>
          <w:color w:val="000000"/>
          <w:sz w:val="24"/>
          <w:lang w:val="ru-RU"/>
        </w:rPr>
        <w:t>аудиохрестоматия</w:t>
      </w:r>
      <w:proofErr w:type="spellEnd"/>
      <w:r w:rsidRPr="003F05B6">
        <w:rPr>
          <w:rFonts w:ascii="Times New Roman" w:eastAsia="Times New Roman" w:hAnsi="Times New Roman"/>
          <w:color w:val="000000"/>
          <w:sz w:val="24"/>
          <w:lang w:val="ru-RU"/>
        </w:rPr>
        <w:t xml:space="preserve">. </w:t>
      </w:r>
      <w:proofErr w:type="spellStart"/>
      <w:r w:rsidRPr="003F05B6">
        <w:rPr>
          <w:rFonts w:ascii="Times New Roman" w:eastAsia="Times New Roman" w:hAnsi="Times New Roman"/>
          <w:color w:val="000000"/>
          <w:sz w:val="24"/>
          <w:lang w:val="ru-RU"/>
        </w:rPr>
        <w:t>рф</w:t>
      </w:r>
      <w:proofErr w:type="spellEnd"/>
    </w:p>
    <w:p w:rsidR="00A465FB" w:rsidRPr="003F05B6" w:rsidRDefault="00A465FB">
      <w:pPr>
        <w:rPr>
          <w:lang w:val="ru-RU"/>
        </w:rPr>
        <w:sectPr w:rsidR="00A465FB" w:rsidRPr="003F05B6">
          <w:pgSz w:w="11900" w:h="16840"/>
          <w:pgMar w:top="484" w:right="656" w:bottom="1440" w:left="666" w:header="720" w:footer="720" w:gutter="0"/>
          <w:cols w:space="720" w:equalWidth="0">
            <w:col w:w="10578" w:space="0"/>
          </w:cols>
          <w:docGrid w:linePitch="360"/>
        </w:sectPr>
      </w:pPr>
    </w:p>
    <w:p w:rsidR="00A465FB" w:rsidRPr="003F05B6" w:rsidRDefault="00A465FB">
      <w:pPr>
        <w:autoSpaceDE w:val="0"/>
        <w:autoSpaceDN w:val="0"/>
        <w:spacing w:after="78" w:line="220" w:lineRule="exact"/>
        <w:rPr>
          <w:lang w:val="ru-RU"/>
        </w:rPr>
      </w:pPr>
    </w:p>
    <w:p w:rsidR="00A465FB" w:rsidRPr="003F05B6" w:rsidRDefault="003F05B6">
      <w:pPr>
        <w:autoSpaceDE w:val="0"/>
        <w:autoSpaceDN w:val="0"/>
        <w:spacing w:after="0" w:line="379" w:lineRule="auto"/>
        <w:ind w:right="432"/>
        <w:rPr>
          <w:lang w:val="ru-RU"/>
        </w:rPr>
      </w:pPr>
      <w:r w:rsidRPr="003F05B6">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3F05B6">
        <w:rPr>
          <w:lang w:val="ru-RU"/>
        </w:rPr>
        <w:br/>
      </w:r>
      <w:r w:rsidRPr="003F05B6">
        <w:rPr>
          <w:rFonts w:ascii="Times New Roman" w:eastAsia="Times New Roman" w:hAnsi="Times New Roman"/>
          <w:color w:val="000000"/>
          <w:sz w:val="24"/>
          <w:lang w:val="ru-RU"/>
        </w:rPr>
        <w:t xml:space="preserve">Компьютер Проектор </w:t>
      </w:r>
      <w:r w:rsidRPr="003F05B6">
        <w:rPr>
          <w:lang w:val="ru-RU"/>
        </w:rPr>
        <w:br/>
      </w:r>
      <w:r w:rsidRPr="003F05B6">
        <w:rPr>
          <w:rFonts w:ascii="Times New Roman" w:eastAsia="Times New Roman" w:hAnsi="Times New Roman"/>
          <w:color w:val="000000"/>
          <w:sz w:val="24"/>
          <w:lang w:val="ru-RU"/>
        </w:rPr>
        <w:t xml:space="preserve">Раздаточный материал Интерактивная доска </w:t>
      </w:r>
      <w:r w:rsidRPr="003F05B6">
        <w:rPr>
          <w:lang w:val="ru-RU"/>
        </w:rPr>
        <w:br/>
      </w:r>
      <w:r w:rsidRPr="003F05B6">
        <w:rPr>
          <w:rFonts w:ascii="Times New Roman" w:eastAsia="Times New Roman" w:hAnsi="Times New Roman"/>
          <w:b/>
          <w:color w:val="000000"/>
          <w:sz w:val="24"/>
          <w:lang w:val="ru-RU"/>
        </w:rPr>
        <w:t>ОБОРУДОВАНИЕ ДЛЯ ПРОВЕДЕНИЯ ПРАКТИЧЕСКИХ РАБОТ</w:t>
      </w:r>
    </w:p>
    <w:p w:rsidR="00A465FB" w:rsidRPr="003F05B6" w:rsidRDefault="00A465FB">
      <w:pPr>
        <w:rPr>
          <w:lang w:val="ru-RU"/>
        </w:rPr>
        <w:sectPr w:rsidR="00A465FB" w:rsidRPr="003F05B6">
          <w:pgSz w:w="11900" w:h="16840"/>
          <w:pgMar w:top="298" w:right="650" w:bottom="1440" w:left="666" w:header="720" w:footer="720" w:gutter="0"/>
          <w:cols w:space="720" w:equalWidth="0">
            <w:col w:w="10584" w:space="0"/>
          </w:cols>
          <w:docGrid w:linePitch="360"/>
        </w:sectPr>
      </w:pPr>
    </w:p>
    <w:p w:rsidR="003F05B6" w:rsidRPr="003F05B6" w:rsidRDefault="003F05B6">
      <w:pPr>
        <w:rPr>
          <w:lang w:val="ru-RU"/>
        </w:rPr>
      </w:pPr>
    </w:p>
    <w:sectPr w:rsidR="003F05B6" w:rsidRPr="003F05B6"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3F05B6"/>
    <w:rsid w:val="007A366C"/>
    <w:rsid w:val="00A465FB"/>
    <w:rsid w:val="00AA1D8D"/>
    <w:rsid w:val="00B47730"/>
    <w:rsid w:val="00BA2EDE"/>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3F05B6"/>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3F0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3F05B6"/>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3F0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4751-EF62-4466-8548-5C6F29DB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7935</Words>
  <Characters>45233</Characters>
  <Application>Microsoft Office Word</Application>
  <DocSecurity>0</DocSecurity>
  <Lines>376</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53062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Пользователь</cp:lastModifiedBy>
  <cp:revision>5</cp:revision>
  <cp:lastPrinted>2022-09-02T19:10:00Z</cp:lastPrinted>
  <dcterms:created xsi:type="dcterms:W3CDTF">2013-12-23T23:15:00Z</dcterms:created>
  <dcterms:modified xsi:type="dcterms:W3CDTF">2022-09-06T14:27:00Z</dcterms:modified>
  <cp:category/>
</cp:coreProperties>
</file>