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EAB" w:rsidRDefault="009C1EAB">
      <w:pPr>
        <w:autoSpaceDE w:val="0"/>
        <w:autoSpaceDN w:val="0"/>
        <w:spacing w:after="78" w:line="220" w:lineRule="exact"/>
      </w:pPr>
    </w:p>
    <w:p w:rsidR="009C1EAB" w:rsidRPr="006C303C" w:rsidRDefault="003C1168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9C1EAB" w:rsidRPr="006C303C" w:rsidRDefault="003C1168">
      <w:pPr>
        <w:autoSpaceDE w:val="0"/>
        <w:autoSpaceDN w:val="0"/>
        <w:spacing w:before="670" w:after="0" w:line="230" w:lineRule="auto"/>
        <w:ind w:left="432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образования, науки и молодежной политики Краснодарского края</w:t>
      </w:r>
    </w:p>
    <w:p w:rsidR="009C1EAB" w:rsidRPr="006C303C" w:rsidRDefault="003C1168">
      <w:pPr>
        <w:autoSpaceDE w:val="0"/>
        <w:autoSpaceDN w:val="0"/>
        <w:spacing w:before="670" w:after="0" w:line="230" w:lineRule="auto"/>
        <w:ind w:left="1968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образованием МО Туапсинский район</w:t>
      </w:r>
    </w:p>
    <w:p w:rsidR="009C1EAB" w:rsidRDefault="003C1168">
      <w:pPr>
        <w:autoSpaceDE w:val="0"/>
        <w:autoSpaceDN w:val="0"/>
        <w:spacing w:before="670" w:after="0" w:line="230" w:lineRule="auto"/>
        <w:ind w:right="3582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МАОУ СОШ №11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г</w:t>
      </w:r>
      <w:proofErr w:type="gram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.Т</w:t>
      </w:r>
      <w:proofErr w:type="gram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уапсе</w:t>
      </w:r>
      <w:proofErr w:type="spellEnd"/>
    </w:p>
    <w:p w:rsidR="004F1435" w:rsidRPr="006C303C" w:rsidRDefault="004F1435">
      <w:pPr>
        <w:autoSpaceDE w:val="0"/>
        <w:autoSpaceDN w:val="0"/>
        <w:spacing w:before="670" w:after="0" w:line="230" w:lineRule="auto"/>
        <w:ind w:right="3582"/>
        <w:jc w:val="right"/>
        <w:rPr>
          <w:lang w:val="ru-RU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024"/>
        <w:gridCol w:w="3019"/>
        <w:gridCol w:w="3025"/>
      </w:tblGrid>
      <w:tr w:rsidR="004F1435" w:rsidTr="00DE01BA">
        <w:trPr>
          <w:tblCellSpacing w:w="6" w:type="dxa"/>
        </w:trPr>
        <w:tc>
          <w:tcPr>
            <w:tcW w:w="1650" w:type="pct"/>
            <w:hideMark/>
          </w:tcPr>
          <w:p w:rsidR="004F1435" w:rsidRPr="004F1435" w:rsidRDefault="004F1435" w:rsidP="00DE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РАССМОТРЕНО</w:t>
            </w:r>
            <w:r w:rsidRPr="004F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Протокол заседания методического объединения учителей эстетического и физического воспитания МАОУ СОШ № 11</w:t>
            </w:r>
            <w:r w:rsidRPr="004F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4F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руководитель ШМО </w:t>
            </w:r>
          </w:p>
          <w:p w:rsidR="004F1435" w:rsidRPr="004F1435" w:rsidRDefault="004F1435" w:rsidP="00DE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F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        Акопян Н.В.</w:t>
            </w:r>
            <w:r w:rsidRPr="004F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4F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Протокол №1</w:t>
            </w:r>
            <w:r w:rsidRPr="004F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4F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F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"30" 08 2022 г.</w:t>
            </w:r>
          </w:p>
        </w:tc>
        <w:tc>
          <w:tcPr>
            <w:tcW w:w="1650" w:type="pct"/>
            <w:hideMark/>
          </w:tcPr>
          <w:p w:rsidR="004F1435" w:rsidRDefault="004F1435" w:rsidP="00DE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  <w:r w:rsidRPr="004F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Заместитель директора по НМР</w:t>
            </w:r>
            <w:r w:rsidRPr="004F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4F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_________ Нестеренко Л.Ф.</w:t>
            </w:r>
            <w:r w:rsidRPr="004F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4F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"30" 08  2022 г.</w:t>
            </w:r>
          </w:p>
        </w:tc>
        <w:tc>
          <w:tcPr>
            <w:tcW w:w="1650" w:type="pct"/>
            <w:hideMark/>
          </w:tcPr>
          <w:p w:rsidR="004F1435" w:rsidRDefault="004F1435" w:rsidP="00DE0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  <w:r w:rsidRPr="004F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решением педагогического совета МАОУ СОШ № 11 им. </w:t>
            </w:r>
            <w:proofErr w:type="spellStart"/>
            <w:r w:rsidRPr="004F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Д.Л.Калараша</w:t>
            </w:r>
            <w:proofErr w:type="spellEnd"/>
            <w:r w:rsidRPr="004F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г. Туапсе</w:t>
            </w:r>
            <w:r w:rsidRPr="004F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4F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председатель Тарасенко Г.В.</w:t>
            </w:r>
            <w:r w:rsidRPr="004F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4F14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"31" 08 2022 г.</w:t>
            </w:r>
          </w:p>
        </w:tc>
      </w:tr>
    </w:tbl>
    <w:p w:rsidR="009C1EAB" w:rsidRPr="006C303C" w:rsidRDefault="003C1168">
      <w:pPr>
        <w:autoSpaceDE w:val="0"/>
        <w:autoSpaceDN w:val="0"/>
        <w:spacing w:before="1038" w:after="0" w:line="230" w:lineRule="auto"/>
        <w:ind w:right="3650"/>
        <w:jc w:val="right"/>
        <w:rPr>
          <w:lang w:val="ru-RU"/>
        </w:rPr>
      </w:pP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9C1EAB" w:rsidRPr="006C303C" w:rsidRDefault="003C1168">
      <w:pPr>
        <w:autoSpaceDE w:val="0"/>
        <w:autoSpaceDN w:val="0"/>
        <w:spacing w:before="70" w:after="0" w:line="230" w:lineRule="auto"/>
        <w:ind w:right="4422"/>
        <w:jc w:val="right"/>
        <w:rPr>
          <w:lang w:val="ru-RU"/>
        </w:rPr>
      </w:pP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1997531)</w:t>
      </w:r>
    </w:p>
    <w:p w:rsidR="009C1EAB" w:rsidRPr="006C303C" w:rsidRDefault="003C1168">
      <w:pPr>
        <w:autoSpaceDE w:val="0"/>
        <w:autoSpaceDN w:val="0"/>
        <w:spacing w:before="166" w:after="0" w:line="230" w:lineRule="auto"/>
        <w:ind w:right="4022"/>
        <w:jc w:val="right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9C1EAB" w:rsidRPr="006C303C" w:rsidRDefault="003C1168">
      <w:pPr>
        <w:autoSpaceDE w:val="0"/>
        <w:autoSpaceDN w:val="0"/>
        <w:spacing w:before="70" w:after="0" w:line="230" w:lineRule="auto"/>
        <w:ind w:right="4468"/>
        <w:jc w:val="right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9C1EAB" w:rsidRPr="006C303C" w:rsidRDefault="003C1168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для 5 класса основного общего образования</w:t>
      </w:r>
    </w:p>
    <w:p w:rsidR="009C1EAB" w:rsidRPr="006C303C" w:rsidRDefault="003C1168">
      <w:pPr>
        <w:autoSpaceDE w:val="0"/>
        <w:autoSpaceDN w:val="0"/>
        <w:spacing w:before="70" w:after="0" w:line="230" w:lineRule="auto"/>
        <w:ind w:right="3560"/>
        <w:jc w:val="right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на 2022 - 2023  учебный год</w:t>
      </w:r>
    </w:p>
    <w:p w:rsidR="009C1EAB" w:rsidRPr="006C303C" w:rsidRDefault="003C1168">
      <w:pPr>
        <w:autoSpaceDE w:val="0"/>
        <w:autoSpaceDN w:val="0"/>
        <w:spacing w:before="2112" w:after="0" w:line="230" w:lineRule="auto"/>
        <w:ind w:right="24"/>
        <w:jc w:val="right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Составитель: Акопян Наталья Владимировна</w:t>
      </w:r>
    </w:p>
    <w:p w:rsidR="009C1EAB" w:rsidRPr="006C303C" w:rsidRDefault="003C1168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учитель музыки</w:t>
      </w:r>
    </w:p>
    <w:p w:rsidR="009C1EAB" w:rsidRDefault="009C1EAB">
      <w:pPr>
        <w:autoSpaceDE w:val="0"/>
        <w:autoSpaceDN w:val="0"/>
        <w:spacing w:after="78" w:line="220" w:lineRule="exact"/>
        <w:rPr>
          <w:lang w:val="ru-RU"/>
        </w:rPr>
      </w:pPr>
    </w:p>
    <w:p w:rsidR="009C1EAB" w:rsidRPr="006C303C" w:rsidRDefault="003C1168">
      <w:pPr>
        <w:autoSpaceDE w:val="0"/>
        <w:autoSpaceDN w:val="0"/>
        <w:spacing w:after="0" w:line="230" w:lineRule="auto"/>
        <w:ind w:right="3684"/>
        <w:jc w:val="right"/>
        <w:rPr>
          <w:lang w:val="ru-RU"/>
        </w:rPr>
      </w:pPr>
      <w:bookmarkStart w:id="0" w:name="_GoBack"/>
      <w:bookmarkEnd w:id="0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г. Туапсе 2022</w:t>
      </w:r>
    </w:p>
    <w:p w:rsidR="009C1EAB" w:rsidRPr="006C303C" w:rsidRDefault="009C1EAB">
      <w:pPr>
        <w:rPr>
          <w:lang w:val="ru-RU"/>
        </w:rPr>
        <w:sectPr w:rsidR="009C1EAB" w:rsidRPr="006C303C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9C1EAB" w:rsidRPr="006C303C" w:rsidRDefault="009C1EAB">
      <w:pPr>
        <w:autoSpaceDE w:val="0"/>
        <w:autoSpaceDN w:val="0"/>
        <w:spacing w:after="78" w:line="220" w:lineRule="exact"/>
        <w:rPr>
          <w:lang w:val="ru-RU"/>
        </w:rPr>
      </w:pPr>
    </w:p>
    <w:p w:rsidR="009C1EAB" w:rsidRPr="006C303C" w:rsidRDefault="003C1168">
      <w:pPr>
        <w:autoSpaceDE w:val="0"/>
        <w:autoSpaceDN w:val="0"/>
        <w:spacing w:after="0" w:line="230" w:lineRule="auto"/>
        <w:rPr>
          <w:lang w:val="ru-RU"/>
        </w:rPr>
      </w:pP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9C1EAB" w:rsidRPr="006C303C" w:rsidRDefault="003C1168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9C1EAB" w:rsidRPr="006C303C" w:rsidRDefault="003C1168">
      <w:pPr>
        <w:autoSpaceDE w:val="0"/>
        <w:autoSpaceDN w:val="0"/>
        <w:spacing w:before="262" w:after="0" w:line="230" w:lineRule="auto"/>
        <w:rPr>
          <w:lang w:val="ru-RU"/>
        </w:rPr>
      </w:pP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9C1EAB" w:rsidRPr="006C303C" w:rsidRDefault="003C1168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9C1EAB" w:rsidRPr="006C303C" w:rsidRDefault="003C1168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9C1EAB" w:rsidRPr="006C303C" w:rsidRDefault="003C116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9C1EAB" w:rsidRPr="006C303C" w:rsidRDefault="003C1168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9C1EAB" w:rsidRPr="006C303C" w:rsidRDefault="003C1168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9C1EAB" w:rsidRPr="006C303C" w:rsidRDefault="003C116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9C1EAB" w:rsidRPr="006C303C" w:rsidRDefault="003C1168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реализовать в процессе преподавания музыки современные подходы к формированию личностных,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9C1EAB" w:rsidRPr="006C303C" w:rsidRDefault="003C1168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—  определить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  <w:proofErr w:type="gramEnd"/>
    </w:p>
    <w:p w:rsidR="009C1EAB" w:rsidRPr="006C303C" w:rsidRDefault="009C1EAB">
      <w:pPr>
        <w:rPr>
          <w:lang w:val="ru-RU"/>
        </w:rPr>
        <w:sectPr w:rsidR="009C1EAB" w:rsidRPr="006C303C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C1EAB" w:rsidRPr="006C303C" w:rsidRDefault="009C1EAB">
      <w:pPr>
        <w:autoSpaceDE w:val="0"/>
        <w:autoSpaceDN w:val="0"/>
        <w:spacing w:after="78" w:line="220" w:lineRule="exact"/>
        <w:rPr>
          <w:lang w:val="ru-RU"/>
        </w:rPr>
      </w:pPr>
    </w:p>
    <w:p w:rsidR="009C1EAB" w:rsidRPr="006C303C" w:rsidRDefault="003C1168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9C1EAB" w:rsidRPr="006C303C" w:rsidRDefault="003C1168">
      <w:pPr>
        <w:autoSpaceDE w:val="0"/>
        <w:autoSpaceDN w:val="0"/>
        <w:spacing w:before="190" w:after="0"/>
        <w:ind w:left="42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—  разработать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9C1EAB" w:rsidRPr="006C303C" w:rsidRDefault="003C1168">
      <w:pPr>
        <w:autoSpaceDE w:val="0"/>
        <w:autoSpaceDN w:val="0"/>
        <w:spacing w:before="324" w:after="0" w:line="230" w:lineRule="auto"/>
        <w:rPr>
          <w:lang w:val="ru-RU"/>
        </w:rPr>
      </w:pP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9C1EAB" w:rsidRPr="006C303C" w:rsidRDefault="003C1168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6C303C">
        <w:rPr>
          <w:lang w:val="ru-RU"/>
        </w:rPr>
        <w:br/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9C1EAB" w:rsidRPr="006C303C" w:rsidRDefault="003C116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9C1EAB" w:rsidRPr="006C303C" w:rsidRDefault="003C116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9C1EAB" w:rsidRPr="006C303C" w:rsidRDefault="003C116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9C1EAB" w:rsidRPr="006C303C" w:rsidRDefault="003C116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9C1EAB" w:rsidRPr="006C303C" w:rsidRDefault="009C1EAB">
      <w:pPr>
        <w:rPr>
          <w:lang w:val="ru-RU"/>
        </w:rPr>
        <w:sectPr w:rsidR="009C1EAB" w:rsidRPr="006C303C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9C1EAB" w:rsidRPr="006C303C" w:rsidRDefault="009C1EAB">
      <w:pPr>
        <w:autoSpaceDE w:val="0"/>
        <w:autoSpaceDN w:val="0"/>
        <w:spacing w:after="66" w:line="220" w:lineRule="exact"/>
        <w:rPr>
          <w:lang w:val="ru-RU"/>
        </w:rPr>
      </w:pPr>
    </w:p>
    <w:p w:rsidR="009C1EAB" w:rsidRPr="006C303C" w:rsidRDefault="003C1168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:rsidR="009C1EAB" w:rsidRPr="006C303C" w:rsidRDefault="003C1168">
      <w:pPr>
        <w:autoSpaceDE w:val="0"/>
        <w:autoSpaceDN w:val="0"/>
        <w:spacing w:before="70" w:after="0"/>
        <w:ind w:firstLine="18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9C1EAB" w:rsidRPr="006C303C" w:rsidRDefault="003C116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9C1EAB" w:rsidRPr="006C303C" w:rsidRDefault="003C1168">
      <w:pPr>
        <w:autoSpaceDE w:val="0"/>
        <w:autoSpaceDN w:val="0"/>
        <w:spacing w:before="264" w:after="0" w:line="230" w:lineRule="auto"/>
        <w:rPr>
          <w:lang w:val="ru-RU"/>
        </w:rPr>
      </w:pP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9C1EAB" w:rsidRPr="006C303C" w:rsidRDefault="003C1168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9C1EAB" w:rsidRPr="006C303C" w:rsidRDefault="003C1168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:rsidR="009C1EAB" w:rsidRPr="006C303C" w:rsidRDefault="009C1EAB">
      <w:pPr>
        <w:rPr>
          <w:lang w:val="ru-RU"/>
        </w:rPr>
        <w:sectPr w:rsidR="009C1EAB" w:rsidRPr="006C303C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9C1EAB" w:rsidRPr="006C303C" w:rsidRDefault="009C1EAB">
      <w:pPr>
        <w:autoSpaceDE w:val="0"/>
        <w:autoSpaceDN w:val="0"/>
        <w:spacing w:after="78" w:line="220" w:lineRule="exact"/>
        <w:rPr>
          <w:lang w:val="ru-RU"/>
        </w:rPr>
      </w:pPr>
    </w:p>
    <w:p w:rsidR="009C1EAB" w:rsidRPr="006C303C" w:rsidRDefault="003C1168">
      <w:pPr>
        <w:autoSpaceDE w:val="0"/>
        <w:autoSpaceDN w:val="0"/>
        <w:spacing w:after="0" w:line="230" w:lineRule="auto"/>
        <w:rPr>
          <w:lang w:val="ru-RU"/>
        </w:rPr>
      </w:pP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МОЕГО КРАЯ»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6C303C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9C1EAB" w:rsidRPr="006C303C" w:rsidRDefault="003C1168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6C30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:rsidR="009C1EAB" w:rsidRPr="006C303C" w:rsidRDefault="003C1168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>РУССКАЯ КЛАССИЧЕСКАЯ МУЗЫКА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9C1EAB" w:rsidRPr="006C303C" w:rsidRDefault="003C1168">
      <w:pPr>
        <w:autoSpaceDE w:val="0"/>
        <w:autoSpaceDN w:val="0"/>
        <w:spacing w:before="70" w:after="0" w:line="230" w:lineRule="auto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>СВЯЗЬ МУЗЫКИ С ДРУГИМИ ВИДАМИ ИСКУССТВА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классиковВыразительные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 д.</w:t>
      </w:r>
    </w:p>
    <w:p w:rsidR="009C1EAB" w:rsidRPr="006C303C" w:rsidRDefault="003C1168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французских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, К. Дебюсси, А.К.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Лядова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9C1EAB" w:rsidRPr="006C303C" w:rsidRDefault="009C1EAB">
      <w:pPr>
        <w:rPr>
          <w:lang w:val="ru-RU"/>
        </w:rPr>
        <w:sectPr w:rsidR="009C1EAB" w:rsidRPr="006C303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C1EAB" w:rsidRPr="006C303C" w:rsidRDefault="009C1EAB">
      <w:pPr>
        <w:autoSpaceDE w:val="0"/>
        <w:autoSpaceDN w:val="0"/>
        <w:spacing w:after="78" w:line="220" w:lineRule="exact"/>
        <w:rPr>
          <w:lang w:val="ru-RU"/>
        </w:rPr>
      </w:pPr>
    </w:p>
    <w:p w:rsidR="009C1EAB" w:rsidRPr="006C303C" w:rsidRDefault="003C1168">
      <w:pPr>
        <w:autoSpaceDE w:val="0"/>
        <w:autoSpaceDN w:val="0"/>
        <w:spacing w:after="0" w:line="230" w:lineRule="auto"/>
        <w:rPr>
          <w:lang w:val="ru-RU"/>
        </w:rPr>
      </w:pP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9C1EAB" w:rsidRPr="006C303C" w:rsidRDefault="003C1168">
      <w:pPr>
        <w:autoSpaceDE w:val="0"/>
        <w:autoSpaceDN w:val="0"/>
        <w:spacing w:before="262" w:after="0" w:line="230" w:lineRule="auto"/>
        <w:rPr>
          <w:lang w:val="ru-RU"/>
        </w:rPr>
      </w:pP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9C1EAB" w:rsidRPr="006C303C" w:rsidRDefault="009C1EAB">
      <w:pPr>
        <w:rPr>
          <w:lang w:val="ru-RU"/>
        </w:rPr>
        <w:sectPr w:rsidR="009C1EAB" w:rsidRPr="006C303C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C1EAB" w:rsidRPr="006C303C" w:rsidRDefault="009C1EAB">
      <w:pPr>
        <w:autoSpaceDE w:val="0"/>
        <w:autoSpaceDN w:val="0"/>
        <w:spacing w:after="72" w:line="220" w:lineRule="exact"/>
        <w:rPr>
          <w:lang w:val="ru-RU"/>
        </w:rPr>
      </w:pPr>
    </w:p>
    <w:p w:rsidR="009C1EAB" w:rsidRPr="006C303C" w:rsidRDefault="003C1168">
      <w:pPr>
        <w:autoSpaceDE w:val="0"/>
        <w:autoSpaceDN w:val="0"/>
        <w:spacing w:after="0" w:line="230" w:lineRule="auto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доступного объёма специальной терминологии.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ресурсами в стрессовой ситуации, воля к победе.</w:t>
      </w:r>
    </w:p>
    <w:p w:rsidR="009C1EAB" w:rsidRPr="006C303C" w:rsidRDefault="003C1168">
      <w:pPr>
        <w:autoSpaceDE w:val="0"/>
        <w:autoSpaceDN w:val="0"/>
        <w:spacing w:before="264" w:after="0" w:line="230" w:lineRule="auto"/>
        <w:rPr>
          <w:lang w:val="ru-RU"/>
        </w:rPr>
      </w:pP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:rsidR="009C1EAB" w:rsidRPr="006C303C" w:rsidRDefault="009C1EAB">
      <w:pPr>
        <w:rPr>
          <w:lang w:val="ru-RU"/>
        </w:rPr>
        <w:sectPr w:rsidR="009C1EAB" w:rsidRPr="006C303C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C1EAB" w:rsidRPr="006C303C" w:rsidRDefault="009C1EAB">
      <w:pPr>
        <w:autoSpaceDE w:val="0"/>
        <w:autoSpaceDN w:val="0"/>
        <w:spacing w:after="96" w:line="220" w:lineRule="exact"/>
        <w:rPr>
          <w:lang w:val="ru-RU"/>
        </w:rPr>
      </w:pPr>
    </w:p>
    <w:p w:rsidR="009C1EAB" w:rsidRPr="006C303C" w:rsidRDefault="003C1168">
      <w:pPr>
        <w:autoSpaceDE w:val="0"/>
        <w:autoSpaceDN w:val="0"/>
        <w:spacing w:after="0" w:line="230" w:lineRule="auto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наблюдения-исследования.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9C1EAB" w:rsidRPr="006C303C" w:rsidRDefault="003C116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9C1EAB" w:rsidRPr="006C303C" w:rsidRDefault="003C1168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6C30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9C1EAB" w:rsidRPr="006C303C" w:rsidRDefault="009C1EAB">
      <w:pPr>
        <w:rPr>
          <w:lang w:val="ru-RU"/>
        </w:rPr>
        <w:sectPr w:rsidR="009C1EAB" w:rsidRPr="006C303C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9C1EAB" w:rsidRPr="006C303C" w:rsidRDefault="009C1EAB">
      <w:pPr>
        <w:autoSpaceDE w:val="0"/>
        <w:autoSpaceDN w:val="0"/>
        <w:spacing w:after="66" w:line="220" w:lineRule="exact"/>
        <w:rPr>
          <w:lang w:val="ru-RU"/>
        </w:rPr>
      </w:pPr>
    </w:p>
    <w:p w:rsidR="009C1EAB" w:rsidRPr="006C303C" w:rsidRDefault="003C1168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общения;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  <w:proofErr w:type="gramEnd"/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9C1EAB" w:rsidRPr="006C303C" w:rsidRDefault="003C116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303C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9C1EAB" w:rsidRPr="006C303C" w:rsidRDefault="009C1EAB">
      <w:pPr>
        <w:rPr>
          <w:lang w:val="ru-RU"/>
        </w:rPr>
        <w:sectPr w:rsidR="009C1EAB" w:rsidRPr="006C303C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9C1EAB" w:rsidRPr="006C303C" w:rsidRDefault="009C1EAB">
      <w:pPr>
        <w:autoSpaceDE w:val="0"/>
        <w:autoSpaceDN w:val="0"/>
        <w:spacing w:after="78" w:line="220" w:lineRule="exact"/>
        <w:rPr>
          <w:lang w:val="ru-RU"/>
        </w:rPr>
      </w:pPr>
    </w:p>
    <w:p w:rsidR="009C1EAB" w:rsidRPr="006C303C" w:rsidRDefault="003C1168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9C1EAB" w:rsidRPr="006C303C" w:rsidRDefault="003C1168">
      <w:pPr>
        <w:autoSpaceDE w:val="0"/>
        <w:autoSpaceDN w:val="0"/>
        <w:spacing w:before="190" w:after="0"/>
        <w:ind w:firstLine="18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9C1EAB" w:rsidRPr="006C303C" w:rsidRDefault="003C1168">
      <w:pPr>
        <w:autoSpaceDE w:val="0"/>
        <w:autoSpaceDN w:val="0"/>
        <w:spacing w:before="262" w:after="0" w:line="230" w:lineRule="auto"/>
        <w:rPr>
          <w:lang w:val="ru-RU"/>
        </w:rPr>
      </w:pP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C1EAB" w:rsidRPr="006C303C" w:rsidRDefault="003C1168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9C1EAB" w:rsidRPr="006C303C" w:rsidRDefault="003C116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9C1EAB" w:rsidRPr="006C303C" w:rsidRDefault="009C1EAB">
      <w:pPr>
        <w:rPr>
          <w:lang w:val="ru-RU"/>
        </w:rPr>
        <w:sectPr w:rsidR="009C1EAB" w:rsidRPr="006C303C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C1EAB" w:rsidRPr="006C303C" w:rsidRDefault="009C1EAB">
      <w:pPr>
        <w:autoSpaceDE w:val="0"/>
        <w:autoSpaceDN w:val="0"/>
        <w:spacing w:after="78" w:line="220" w:lineRule="exact"/>
        <w:rPr>
          <w:lang w:val="ru-RU"/>
        </w:rPr>
      </w:pPr>
    </w:p>
    <w:p w:rsidR="009C1EAB" w:rsidRPr="006C303C" w:rsidRDefault="003C1168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9C1EAB" w:rsidRPr="006C303C" w:rsidRDefault="003C116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6C303C">
        <w:rPr>
          <w:lang w:val="ru-RU"/>
        </w:rPr>
        <w:br/>
      </w:r>
      <w:r w:rsidRPr="006C303C">
        <w:rPr>
          <w:lang w:val="ru-RU"/>
        </w:rPr>
        <w:tab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9C1EAB" w:rsidRPr="006C303C" w:rsidRDefault="009C1EAB">
      <w:pPr>
        <w:rPr>
          <w:lang w:val="ru-RU"/>
        </w:rPr>
        <w:sectPr w:rsidR="009C1EAB" w:rsidRPr="006C303C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9C1EAB" w:rsidRPr="006C303C" w:rsidRDefault="009C1EAB">
      <w:pPr>
        <w:autoSpaceDE w:val="0"/>
        <w:autoSpaceDN w:val="0"/>
        <w:spacing w:after="64" w:line="220" w:lineRule="exact"/>
        <w:rPr>
          <w:lang w:val="ru-RU"/>
        </w:rPr>
      </w:pPr>
    </w:p>
    <w:p w:rsidR="009C1EAB" w:rsidRDefault="003C1168">
      <w:pPr>
        <w:autoSpaceDE w:val="0"/>
        <w:autoSpaceDN w:val="0"/>
        <w:spacing w:after="252" w:line="233" w:lineRule="auto"/>
      </w:pPr>
      <w:r>
        <w:rPr>
          <w:rFonts w:ascii="Times New Roman" w:eastAsia="Times New Roman" w:hAnsi="Times New Roman"/>
          <w:b/>
          <w:color w:val="000000"/>
          <w:w w:val="98"/>
          <w:sz w:val="19"/>
        </w:rPr>
        <w:t xml:space="preserve">ТЕМАТИЧЕСКОЕ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4"/>
        <w:gridCol w:w="1250"/>
        <w:gridCol w:w="514"/>
        <w:gridCol w:w="1074"/>
        <w:gridCol w:w="1110"/>
        <w:gridCol w:w="1412"/>
        <w:gridCol w:w="1414"/>
        <w:gridCol w:w="1412"/>
        <w:gridCol w:w="840"/>
        <w:gridCol w:w="1460"/>
        <w:gridCol w:w="1202"/>
        <w:gridCol w:w="3528"/>
      </w:tblGrid>
      <w:tr w:rsidR="009C1EAB">
        <w:trPr>
          <w:trHeight w:hRule="exact" w:val="33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п/п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0" w:lineRule="auto"/>
              <w:ind w:left="70" w:right="152"/>
              <w:jc w:val="both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  <w:lang w:val="ru-RU"/>
              </w:rPr>
              <w:t>Наименование разделов и тем программы</w:t>
            </w:r>
          </w:p>
        </w:tc>
        <w:tc>
          <w:tcPr>
            <w:tcW w:w="2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часов</w:t>
            </w:r>
            <w:proofErr w:type="spellEnd"/>
          </w:p>
        </w:tc>
        <w:tc>
          <w:tcPr>
            <w:tcW w:w="4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Репертуар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изучения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45" w:lineRule="auto"/>
              <w:ind w:left="70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деятельности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Виды, формы контроля</w:t>
            </w:r>
          </w:p>
        </w:tc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45" w:lineRule="auto"/>
              <w:ind w:left="70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Электронные (цифровые) образовательные ресурсы</w:t>
            </w:r>
          </w:p>
        </w:tc>
      </w:tr>
      <w:tr w:rsidR="009C1EAB">
        <w:trPr>
          <w:trHeight w:hRule="exact" w:val="526"/>
        </w:trPr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B" w:rsidRDefault="009C1EAB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B" w:rsidRDefault="009C1EAB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контрольные работы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практические работы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для слушания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для пения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музицирования</w:t>
            </w:r>
          </w:p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B" w:rsidRDefault="009C1EAB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B" w:rsidRDefault="009C1EAB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B" w:rsidRDefault="009C1EAB"/>
        </w:tc>
        <w:tc>
          <w:tcPr>
            <w:tcW w:w="1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B" w:rsidRDefault="009C1EAB"/>
        </w:tc>
      </w:tr>
      <w:tr w:rsidR="009C1EAB">
        <w:trPr>
          <w:trHeight w:hRule="exact" w:val="338"/>
        </w:trPr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Музыка моего края</w:t>
            </w:r>
          </w:p>
        </w:tc>
      </w:tr>
      <w:tr w:rsidR="009C1EAB" w:rsidRPr="004F1435">
        <w:trPr>
          <w:trHeight w:hRule="exact" w:val="498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1.1.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50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творчество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Репертуар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слушания смотреть в (Музыка.</w:t>
            </w:r>
          </w:p>
          <w:p w:rsidR="009C1EAB" w:rsidRPr="006C303C" w:rsidRDefault="003C1168">
            <w:pPr>
              <w:autoSpaceDE w:val="0"/>
              <w:autoSpaceDN w:val="0"/>
              <w:spacing w:before="20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линии УМК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Репертуар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слушания смотреть в (Музыка.</w:t>
            </w:r>
          </w:p>
          <w:p w:rsidR="009C1EAB" w:rsidRPr="006C303C" w:rsidRDefault="003C1168">
            <w:pPr>
              <w:autoSpaceDE w:val="0"/>
              <w:autoSpaceDN w:val="0"/>
              <w:spacing w:before="20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линии УМК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Репертуар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слушания смотреть в (Музыка.</w:t>
            </w:r>
          </w:p>
          <w:p w:rsidR="009C1EAB" w:rsidRPr="006C303C" w:rsidRDefault="003C1168">
            <w:pPr>
              <w:autoSpaceDE w:val="0"/>
              <w:autoSpaceDN w:val="0"/>
              <w:spacing w:before="20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линии УМК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01.09.2022 08.09.2022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Знакомство со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звучанием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фольклорных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образцов в аудио- и видеозаписи.</w:t>
            </w:r>
          </w:p>
          <w:p w:rsidR="009C1EAB" w:rsidRPr="006C303C" w:rsidRDefault="003C1168">
            <w:pPr>
              <w:autoSpaceDE w:val="0"/>
              <w:autoSpaceDN w:val="0"/>
              <w:spacing w:before="18" w:after="0" w:line="257" w:lineRule="auto"/>
              <w:ind w:left="70"/>
              <w:rPr>
                <w:lang w:val="ru-RU"/>
              </w:rPr>
            </w:pP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Определение на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слух: 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принадлежности к народной или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композиторской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музыке; 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исполнительского состава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(вокального,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инструментального, смешанного); 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жанра, основного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настроения,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характера музыки.; Разучивание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исполнение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народных песен,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танцев,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инструментальных наигрышей,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фольклорных игр;</w:t>
            </w:r>
            <w:proofErr w:type="gram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Самооценка с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использованием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«О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ценочного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листа»;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bolotova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md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index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php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uchebniki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item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kritskaya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d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fonokhrestomatiya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muzyka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klass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html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(Музыка.</w:t>
            </w:r>
          </w:p>
          <w:p w:rsidR="009C1EAB" w:rsidRPr="006C303C" w:rsidRDefault="003C1168">
            <w:pPr>
              <w:autoSpaceDE w:val="0"/>
              <w:autoSpaceDN w:val="0"/>
              <w:spacing w:before="18" w:after="0" w:line="252" w:lineRule="auto"/>
              <w:ind w:left="70" w:right="288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линии УМК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);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РЭШ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resh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subject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/6/1/;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Энциклопедия культур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ec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 w:rsidRPr="006C303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dejavu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detskij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dvorik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musicchild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html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;</w:t>
            </w:r>
          </w:p>
        </w:tc>
      </w:tr>
    </w:tbl>
    <w:p w:rsidR="009C1EAB" w:rsidRPr="006C303C" w:rsidRDefault="009C1EAB">
      <w:pPr>
        <w:autoSpaceDE w:val="0"/>
        <w:autoSpaceDN w:val="0"/>
        <w:spacing w:after="0" w:line="14" w:lineRule="exact"/>
        <w:rPr>
          <w:lang w:val="ru-RU"/>
        </w:rPr>
      </w:pPr>
    </w:p>
    <w:p w:rsidR="009C1EAB" w:rsidRPr="006C303C" w:rsidRDefault="009C1EAB">
      <w:pPr>
        <w:rPr>
          <w:lang w:val="ru-RU"/>
        </w:rPr>
        <w:sectPr w:rsidR="009C1EAB" w:rsidRPr="006C303C">
          <w:pgSz w:w="16840" w:h="11900"/>
          <w:pgMar w:top="282" w:right="544" w:bottom="1440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9C1EAB" w:rsidRPr="006C303C" w:rsidRDefault="009C1EA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4"/>
        <w:gridCol w:w="1250"/>
        <w:gridCol w:w="514"/>
        <w:gridCol w:w="1074"/>
        <w:gridCol w:w="1110"/>
        <w:gridCol w:w="1412"/>
        <w:gridCol w:w="1414"/>
        <w:gridCol w:w="1412"/>
        <w:gridCol w:w="840"/>
        <w:gridCol w:w="1460"/>
        <w:gridCol w:w="1202"/>
        <w:gridCol w:w="3528"/>
      </w:tblGrid>
      <w:tr w:rsidR="009C1EAB" w:rsidRPr="004F1435">
        <w:trPr>
          <w:trHeight w:hRule="exact" w:val="4238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1.2.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Календарный фольклор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Репертуар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слушания смотреть в (Музыка.</w:t>
            </w:r>
          </w:p>
          <w:p w:rsidR="009C1EAB" w:rsidRPr="006C303C" w:rsidRDefault="003C1168">
            <w:pPr>
              <w:autoSpaceDE w:val="0"/>
              <w:autoSpaceDN w:val="0"/>
              <w:spacing w:before="20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линии УМК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Репертуар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слушания смотреть в (Музыка.</w:t>
            </w:r>
          </w:p>
          <w:p w:rsidR="009C1EAB" w:rsidRPr="006C303C" w:rsidRDefault="003C1168">
            <w:pPr>
              <w:autoSpaceDE w:val="0"/>
              <w:autoSpaceDN w:val="0"/>
              <w:spacing w:before="20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линии УМК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Репертуар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слушания смотреть в (Музыка.</w:t>
            </w:r>
          </w:p>
          <w:p w:rsidR="009C1EAB" w:rsidRPr="006C303C" w:rsidRDefault="003C1168">
            <w:pPr>
              <w:autoSpaceDE w:val="0"/>
              <w:autoSpaceDN w:val="0"/>
              <w:spacing w:before="20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линии УМК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15.09.2022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7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Знакомство с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символикой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календарных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обрядов, поиск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информации о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соответствующих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фольклорных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традициях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.; </w:t>
            </w:r>
            <w:r w:rsidRPr="006C303C">
              <w:rPr>
                <w:lang w:val="ru-RU"/>
              </w:rPr>
              <w:br/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Разучивание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исполнение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народных песен,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танцев.;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Реконструкция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фольклорного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обряда или его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фрагмента. Участие в народном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гулянии, празднике на улицах своего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города, посёлка;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bolotova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md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index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php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uchebniki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item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kritskaya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d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fonokhrestomatiya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muzyka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klass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html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(Музыка.</w:t>
            </w:r>
          </w:p>
          <w:p w:rsidR="009C1EAB" w:rsidRPr="006C303C" w:rsidRDefault="003C1168">
            <w:pPr>
              <w:autoSpaceDE w:val="0"/>
              <w:autoSpaceDN w:val="0"/>
              <w:spacing w:before="18" w:after="0" w:line="252" w:lineRule="auto"/>
              <w:ind w:left="70" w:right="288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линии УМК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);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РЭШ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resh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subject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/6/1/;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Энциклопедия культур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ec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 w:rsidRPr="006C303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dejavu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detskij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dvorik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musicchild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html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;</w:t>
            </w:r>
          </w:p>
        </w:tc>
      </w:tr>
      <w:tr w:rsidR="009C1EAB">
        <w:trPr>
          <w:trHeight w:hRule="exact" w:val="338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модулю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</w:t>
            </w:r>
          </w:p>
        </w:tc>
        <w:tc>
          <w:tcPr>
            <w:tcW w:w="13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9C1EAB"/>
        </w:tc>
      </w:tr>
      <w:tr w:rsidR="009C1EAB">
        <w:trPr>
          <w:trHeight w:hRule="exact" w:val="340"/>
        </w:trPr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 xml:space="preserve"> Русская классическая музыка</w:t>
            </w:r>
          </w:p>
        </w:tc>
      </w:tr>
      <w:tr w:rsidR="009C1EAB" w:rsidRPr="004F1435">
        <w:trPr>
          <w:trHeight w:hRule="exact" w:val="293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2.1.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45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Образы родной земли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Репертуар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слушания смотреть в (Музыка.</w:t>
            </w:r>
          </w:p>
          <w:p w:rsidR="009C1EAB" w:rsidRPr="006C303C" w:rsidRDefault="003C1168">
            <w:pPr>
              <w:autoSpaceDE w:val="0"/>
              <w:autoSpaceDN w:val="0"/>
              <w:spacing w:before="18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линии УМК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Репертуар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слушания смотреть в (Музыка.</w:t>
            </w:r>
          </w:p>
          <w:p w:rsidR="009C1EAB" w:rsidRPr="006C303C" w:rsidRDefault="003C1168">
            <w:pPr>
              <w:autoSpaceDE w:val="0"/>
              <w:autoSpaceDN w:val="0"/>
              <w:spacing w:before="18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линии УМК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Репертуар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слушания смотреть в (Музыка.</w:t>
            </w:r>
          </w:p>
          <w:p w:rsidR="009C1EAB" w:rsidRPr="006C303C" w:rsidRDefault="003C1168">
            <w:pPr>
              <w:autoSpaceDE w:val="0"/>
              <w:autoSpaceDN w:val="0"/>
              <w:spacing w:before="18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линии УМК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22.09.2022 06.10.2022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Повторение,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обобщение опыта слушания,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проживания,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анализа музыки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русских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композиторов,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полученного в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начальных классах.</w:t>
            </w:r>
          </w:p>
          <w:p w:rsidR="009C1EAB" w:rsidRPr="006C303C" w:rsidRDefault="003C1168">
            <w:pPr>
              <w:autoSpaceDE w:val="0"/>
              <w:autoSpaceDN w:val="0"/>
              <w:spacing w:before="18" w:after="0" w:line="252" w:lineRule="auto"/>
              <w:ind w:left="70" w:right="144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Выявление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мелодичности,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широты дыхания, интонационной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близости русскому фольклору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bolotova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md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index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php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uchebniki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item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kritskaya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d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fonokhrestomatiya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muzyka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-5-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klass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html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(Музыка.</w:t>
            </w:r>
          </w:p>
          <w:p w:rsidR="009C1EAB" w:rsidRPr="006C303C" w:rsidRDefault="003C1168">
            <w:pPr>
              <w:autoSpaceDE w:val="0"/>
              <w:autoSpaceDN w:val="0"/>
              <w:spacing w:before="18" w:after="0" w:line="252" w:lineRule="auto"/>
              <w:ind w:left="70" w:right="288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линии УМК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);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РЭШ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https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resh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edu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subject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/6/1/;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Энциклопедия культур 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ec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r w:rsidRPr="006C303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dejavu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;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http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detskij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dvorik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ru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musicchild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html</w:t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;</w:t>
            </w:r>
          </w:p>
        </w:tc>
      </w:tr>
    </w:tbl>
    <w:p w:rsidR="009C1EAB" w:rsidRPr="006C303C" w:rsidRDefault="009C1EAB">
      <w:pPr>
        <w:autoSpaceDE w:val="0"/>
        <w:autoSpaceDN w:val="0"/>
        <w:spacing w:after="0" w:line="14" w:lineRule="exact"/>
        <w:rPr>
          <w:lang w:val="ru-RU"/>
        </w:rPr>
      </w:pPr>
    </w:p>
    <w:p w:rsidR="009C1EAB" w:rsidRPr="006C303C" w:rsidRDefault="009C1EAB">
      <w:pPr>
        <w:rPr>
          <w:lang w:val="ru-RU"/>
        </w:rPr>
        <w:sectPr w:rsidR="009C1EAB" w:rsidRPr="006C303C">
          <w:pgSz w:w="16840" w:h="11900"/>
          <w:pgMar w:top="284" w:right="544" w:bottom="1440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9C1EAB" w:rsidRPr="006C303C" w:rsidRDefault="009C1EA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4"/>
        <w:gridCol w:w="1250"/>
        <w:gridCol w:w="514"/>
        <w:gridCol w:w="1074"/>
        <w:gridCol w:w="1110"/>
        <w:gridCol w:w="1412"/>
        <w:gridCol w:w="1414"/>
        <w:gridCol w:w="1412"/>
        <w:gridCol w:w="840"/>
        <w:gridCol w:w="1460"/>
        <w:gridCol w:w="1202"/>
        <w:gridCol w:w="3528"/>
      </w:tblGrid>
      <w:tr w:rsidR="009C1EAB">
        <w:trPr>
          <w:trHeight w:hRule="exact" w:val="482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2.2.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5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исполнительская школа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Репертуар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слушания смотреть в (Музыка.</w:t>
            </w:r>
          </w:p>
          <w:p w:rsidR="009C1EAB" w:rsidRPr="006C303C" w:rsidRDefault="003C1168">
            <w:pPr>
              <w:autoSpaceDE w:val="0"/>
              <w:autoSpaceDN w:val="0"/>
              <w:spacing w:before="20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линии УМК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Репертуар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слушания смотреть в (Музыка.</w:t>
            </w:r>
          </w:p>
          <w:p w:rsidR="009C1EAB" w:rsidRPr="006C303C" w:rsidRDefault="003C1168">
            <w:pPr>
              <w:autoSpaceDE w:val="0"/>
              <w:autoSpaceDN w:val="0"/>
              <w:spacing w:before="20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линии УМК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Репертуар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слушания смотреть в (Музыка.</w:t>
            </w:r>
          </w:p>
          <w:p w:rsidR="009C1EAB" w:rsidRPr="006C303C" w:rsidRDefault="003C1168">
            <w:pPr>
              <w:autoSpaceDE w:val="0"/>
              <w:autoSpaceDN w:val="0"/>
              <w:spacing w:before="20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линии УМК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13.10.2022 27.10.2022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7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Слушание одних и тех же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произведений в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исполнении разных музыкантов, оценка особенностей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интерпретации.;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Создание домашней фоно- и видеотеки из понравившихся произведений.;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Дискуссия на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тему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«И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сполнитель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—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соавтор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композитора».;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Исследовательские проекты,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посвящённые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биографиям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известных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отечественных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исполнителей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классической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музыки;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9C1EAB"/>
        </w:tc>
      </w:tr>
      <w:tr w:rsidR="009C1EAB">
        <w:trPr>
          <w:trHeight w:hRule="exact" w:val="340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Итого по модулю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6</w:t>
            </w:r>
          </w:p>
        </w:tc>
        <w:tc>
          <w:tcPr>
            <w:tcW w:w="13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9C1EAB"/>
        </w:tc>
      </w:tr>
      <w:tr w:rsidR="009C1EAB">
        <w:trPr>
          <w:trHeight w:hRule="exact" w:val="338"/>
        </w:trPr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</w:rPr>
              <w:t>Европейская классическая музыка</w:t>
            </w:r>
          </w:p>
        </w:tc>
      </w:tr>
      <w:tr w:rsidR="009C1EAB">
        <w:trPr>
          <w:trHeight w:hRule="exact" w:val="198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3.1.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50" w:lineRule="auto"/>
              <w:ind w:left="70" w:right="144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классической музыки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Репертуар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слушания смотреть в (Музыка.</w:t>
            </w:r>
          </w:p>
          <w:p w:rsidR="009C1EAB" w:rsidRPr="006C303C" w:rsidRDefault="003C1168">
            <w:pPr>
              <w:autoSpaceDE w:val="0"/>
              <w:autoSpaceDN w:val="0"/>
              <w:spacing w:before="18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линии УМК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Репертуар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слушания смотреть в (Музыка.</w:t>
            </w:r>
          </w:p>
          <w:p w:rsidR="009C1EAB" w:rsidRPr="006C303C" w:rsidRDefault="003C1168">
            <w:pPr>
              <w:autoSpaceDE w:val="0"/>
              <w:autoSpaceDN w:val="0"/>
              <w:spacing w:before="18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линии УМК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Репертуар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слушания смотреть в (Музыка.</w:t>
            </w:r>
          </w:p>
          <w:p w:rsidR="009C1EAB" w:rsidRPr="006C303C" w:rsidRDefault="003C1168">
            <w:pPr>
              <w:autoSpaceDE w:val="0"/>
              <w:autoSpaceDN w:val="0"/>
              <w:spacing w:before="18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линии УМК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10.11.2022 24.11.2022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4" w:lineRule="auto"/>
              <w:ind w:left="70" w:right="144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Знакомство с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образцами музыки разных жанров,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типичных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рассматриваемых национальных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стилей, творчества изучаемых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композиторов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.;</w:t>
            </w:r>
            <w:proofErr w:type="gram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9C1EAB"/>
        </w:tc>
      </w:tr>
      <w:tr w:rsidR="009C1EAB">
        <w:trPr>
          <w:trHeight w:hRule="exact" w:val="12246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lastRenderedPageBreak/>
              <w:t>3.2.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6" w:after="0" w:line="245" w:lineRule="auto"/>
              <w:ind w:left="70" w:right="288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Музыкант и публика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Репертуар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слушания смотреть в (Музыка.</w:t>
            </w:r>
          </w:p>
          <w:p w:rsidR="009C1EAB" w:rsidRPr="006C303C" w:rsidRDefault="003C1168">
            <w:pPr>
              <w:autoSpaceDE w:val="0"/>
              <w:autoSpaceDN w:val="0"/>
              <w:spacing w:before="18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линии УМК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Репертуар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слушания смотреть в (Музыка.</w:t>
            </w:r>
          </w:p>
          <w:p w:rsidR="009C1EAB" w:rsidRPr="006C303C" w:rsidRDefault="003C1168">
            <w:pPr>
              <w:autoSpaceDE w:val="0"/>
              <w:autoSpaceDN w:val="0"/>
              <w:spacing w:before="18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линии УМК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Репертуар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слушания смотреть в (Музыка.</w:t>
            </w:r>
          </w:p>
          <w:p w:rsidR="009C1EAB" w:rsidRPr="006C303C" w:rsidRDefault="003C1168">
            <w:pPr>
              <w:autoSpaceDE w:val="0"/>
              <w:autoSpaceDN w:val="0"/>
              <w:spacing w:before="18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линии УМК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01.12.2022 02.02.2023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6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Знакомство с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образцами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виртуозной музыки.</w:t>
            </w:r>
          </w:p>
          <w:p w:rsidR="009C1EAB" w:rsidRPr="006C303C" w:rsidRDefault="003C1168">
            <w:pPr>
              <w:autoSpaceDE w:val="0"/>
              <w:autoSpaceDN w:val="0"/>
              <w:spacing w:before="18" w:after="0" w:line="254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Размышление над фактами биографий великих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музыкантов — как любимцев публики; так и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непóнятых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современниками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.; 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Определение на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слух мелодий;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интонаций;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ритмов;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элементов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музыкального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языка изучаемых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9C1EAB"/>
        </w:tc>
      </w:tr>
    </w:tbl>
    <w:p w:rsidR="009C1EAB" w:rsidRDefault="009C1EAB">
      <w:pPr>
        <w:autoSpaceDE w:val="0"/>
        <w:autoSpaceDN w:val="0"/>
        <w:spacing w:after="0" w:line="14" w:lineRule="exact"/>
      </w:pPr>
    </w:p>
    <w:p w:rsidR="009C1EAB" w:rsidRDefault="009C1EAB">
      <w:pPr>
        <w:sectPr w:rsidR="009C1EAB">
          <w:pgSz w:w="16840" w:h="11900"/>
          <w:pgMar w:top="284" w:right="544" w:bottom="0" w:left="664" w:header="720" w:footer="720" w:gutter="0"/>
          <w:cols w:space="720" w:equalWidth="0">
            <w:col w:w="15631" w:space="0"/>
          </w:cols>
          <w:docGrid w:linePitch="360"/>
        </w:sect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4"/>
        <w:gridCol w:w="1250"/>
        <w:gridCol w:w="514"/>
        <w:gridCol w:w="1074"/>
        <w:gridCol w:w="1110"/>
        <w:gridCol w:w="1412"/>
        <w:gridCol w:w="1414"/>
        <w:gridCol w:w="1412"/>
        <w:gridCol w:w="840"/>
        <w:gridCol w:w="1460"/>
        <w:gridCol w:w="1202"/>
        <w:gridCol w:w="3528"/>
      </w:tblGrid>
      <w:tr w:rsidR="009C1EAB" w:rsidRPr="004F1435">
        <w:trPr>
          <w:trHeight w:hRule="exact" w:val="12268"/>
        </w:trPr>
        <w:tc>
          <w:tcPr>
            <w:tcW w:w="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9C1EAB"/>
        </w:tc>
        <w:tc>
          <w:tcPr>
            <w:tcW w:w="12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9C1EAB"/>
        </w:tc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9C1EAB"/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9C1EAB"/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9C1EAB"/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9C1EAB"/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9C1EAB"/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9C1EAB"/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9C1EAB"/>
        </w:tc>
        <w:tc>
          <w:tcPr>
            <w:tcW w:w="1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3274" w:after="0" w:line="257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классических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произведений;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умение напеть их; наиболее яркие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ритмо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-интонации.; Музыкальная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викторина на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знание музыки;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названий и авторов изученных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произведений.;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Знание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соблюдение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общепринятых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норм слушания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музыки;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правил поведения в концертном зале;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театре оперы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балета.;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Работа с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интерактивной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картой (география путешествий;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гастролей);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лентой времени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(имена;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факты;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явления;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музыкальные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произведения).;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Посещение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концерта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классической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музыки с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последующим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обсуждением в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классе.;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Создание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тематической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подборки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произведений для домашнего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прослушивания;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;</w:t>
            </w:r>
          </w:p>
        </w:tc>
        <w:tc>
          <w:tcPr>
            <w:tcW w:w="12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9C1EAB">
            <w:pPr>
              <w:rPr>
                <w:lang w:val="ru-RU"/>
              </w:rPr>
            </w:pPr>
          </w:p>
        </w:tc>
        <w:tc>
          <w:tcPr>
            <w:tcW w:w="3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9C1EAB">
            <w:pPr>
              <w:rPr>
                <w:lang w:val="ru-RU"/>
              </w:rPr>
            </w:pPr>
          </w:p>
        </w:tc>
      </w:tr>
      <w:tr w:rsidR="009C1EAB">
        <w:trPr>
          <w:trHeight w:hRule="exact" w:val="338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6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lastRenderedPageBreak/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модулю</w:t>
            </w:r>
            <w:proofErr w:type="spellEnd"/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11</w:t>
            </w:r>
          </w:p>
        </w:tc>
        <w:tc>
          <w:tcPr>
            <w:tcW w:w="13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9C1EAB"/>
        </w:tc>
      </w:tr>
      <w:tr w:rsidR="009C1EAB" w:rsidRPr="004F1435">
        <w:trPr>
          <w:trHeight w:hRule="exact" w:val="318"/>
        </w:trPr>
        <w:tc>
          <w:tcPr>
            <w:tcW w:w="15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3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Модуль 4.</w:t>
            </w:r>
            <w:r w:rsidRPr="006C303C">
              <w:rPr>
                <w:rFonts w:ascii="Times New Roman" w:eastAsia="Times New Roman" w:hAnsi="Times New Roman"/>
                <w:b/>
                <w:color w:val="000000"/>
                <w:w w:val="101"/>
                <w:sz w:val="15"/>
                <w:lang w:val="ru-RU"/>
              </w:rPr>
              <w:t xml:space="preserve"> Связь музыки с другими видами искусства</w:t>
            </w:r>
          </w:p>
        </w:tc>
      </w:tr>
    </w:tbl>
    <w:p w:rsidR="009C1EAB" w:rsidRPr="006C303C" w:rsidRDefault="009C1EAB">
      <w:pPr>
        <w:autoSpaceDE w:val="0"/>
        <w:autoSpaceDN w:val="0"/>
        <w:spacing w:after="0" w:line="14" w:lineRule="exact"/>
        <w:rPr>
          <w:lang w:val="ru-RU"/>
        </w:rPr>
      </w:pPr>
    </w:p>
    <w:p w:rsidR="009C1EAB" w:rsidRPr="006C303C" w:rsidRDefault="009C1EAB">
      <w:pPr>
        <w:rPr>
          <w:lang w:val="ru-RU"/>
        </w:rPr>
        <w:sectPr w:rsidR="009C1EAB" w:rsidRPr="006C303C">
          <w:pgSz w:w="16840" w:h="11900"/>
          <w:pgMar w:top="0" w:right="544" w:bottom="824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9C1EAB" w:rsidRPr="006C303C" w:rsidRDefault="009C1EA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4"/>
        <w:gridCol w:w="1250"/>
        <w:gridCol w:w="514"/>
        <w:gridCol w:w="1074"/>
        <w:gridCol w:w="1110"/>
        <w:gridCol w:w="1412"/>
        <w:gridCol w:w="1414"/>
        <w:gridCol w:w="1412"/>
        <w:gridCol w:w="840"/>
        <w:gridCol w:w="1460"/>
        <w:gridCol w:w="1202"/>
        <w:gridCol w:w="3528"/>
      </w:tblGrid>
      <w:tr w:rsidR="009C1EAB">
        <w:trPr>
          <w:trHeight w:hRule="exact" w:val="6764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4.1.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45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литература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Репертуар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слушания смотреть в (Музыка.</w:t>
            </w:r>
          </w:p>
          <w:p w:rsidR="009C1EAB" w:rsidRPr="006C303C" w:rsidRDefault="003C1168">
            <w:pPr>
              <w:autoSpaceDE w:val="0"/>
              <w:autoSpaceDN w:val="0"/>
              <w:spacing w:before="20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линии УМК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Репертуар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слушания смотреть в (Музыка.</w:t>
            </w:r>
          </w:p>
          <w:p w:rsidR="009C1EAB" w:rsidRPr="006C303C" w:rsidRDefault="003C1168">
            <w:pPr>
              <w:autoSpaceDE w:val="0"/>
              <w:autoSpaceDN w:val="0"/>
              <w:spacing w:before="20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линии УМК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Репертуар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слушания смотреть в (Музыка.</w:t>
            </w:r>
          </w:p>
          <w:p w:rsidR="009C1EAB" w:rsidRPr="006C303C" w:rsidRDefault="003C1168">
            <w:pPr>
              <w:autoSpaceDE w:val="0"/>
              <w:autoSpaceDN w:val="0"/>
              <w:spacing w:before="20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линии УМК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09.02.2023 30.03.2023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7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Знакомство с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образцами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вокальной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инструментальной музыки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.; </w:t>
            </w:r>
            <w:r w:rsidRPr="006C303C">
              <w:rPr>
                <w:lang w:val="ru-RU"/>
              </w:rPr>
              <w:br/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Импровизация;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сочинение мелодий на основе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стихотворных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строк;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сравнение своих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вариантов с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мелодиями;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сочинёнными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композиторами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(метод «Сочинение сочинённого»).;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Сочинение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рассказа;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стихотворения под впечатлением от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восприятия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инструментального музыкального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произведения.;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Рисование образов программной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музыки.;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Музыкальная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викторина на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знание музыки;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названий и авторов изученных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произведений;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;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9C1EAB"/>
        </w:tc>
      </w:tr>
    </w:tbl>
    <w:p w:rsidR="009C1EAB" w:rsidRDefault="009C1EAB">
      <w:pPr>
        <w:autoSpaceDE w:val="0"/>
        <w:autoSpaceDN w:val="0"/>
        <w:spacing w:after="0" w:line="14" w:lineRule="exact"/>
      </w:pPr>
    </w:p>
    <w:p w:rsidR="009C1EAB" w:rsidRDefault="009C1EAB">
      <w:pPr>
        <w:sectPr w:rsidR="009C1EAB">
          <w:pgSz w:w="16840" w:h="11900"/>
          <w:pgMar w:top="284" w:right="544" w:bottom="1440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9C1EAB" w:rsidRDefault="009C1EAB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384"/>
        <w:gridCol w:w="1250"/>
        <w:gridCol w:w="514"/>
        <w:gridCol w:w="1074"/>
        <w:gridCol w:w="1110"/>
        <w:gridCol w:w="1412"/>
        <w:gridCol w:w="1414"/>
        <w:gridCol w:w="1412"/>
        <w:gridCol w:w="840"/>
        <w:gridCol w:w="1460"/>
        <w:gridCol w:w="1202"/>
        <w:gridCol w:w="3528"/>
      </w:tblGrid>
      <w:tr w:rsidR="009C1EAB">
        <w:trPr>
          <w:trHeight w:hRule="exact" w:val="670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4.2.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45" w:lineRule="auto"/>
              <w:ind w:left="70" w:right="432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Музыка и живопись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Репертуар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слушания смотреть в (Музыка.</w:t>
            </w:r>
          </w:p>
          <w:p w:rsidR="009C1EAB" w:rsidRPr="006C303C" w:rsidRDefault="003C1168">
            <w:pPr>
              <w:autoSpaceDE w:val="0"/>
              <w:autoSpaceDN w:val="0"/>
              <w:spacing w:before="20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линии УМК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Репертуар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слушания смотреть в (Музыка.</w:t>
            </w:r>
          </w:p>
          <w:p w:rsidR="009C1EAB" w:rsidRPr="006C303C" w:rsidRDefault="003C1168">
            <w:pPr>
              <w:autoSpaceDE w:val="0"/>
              <w:autoSpaceDN w:val="0"/>
              <w:spacing w:before="20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линии УМК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0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Репертуар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слушания смотреть в (Музыка.</w:t>
            </w:r>
          </w:p>
          <w:p w:rsidR="009C1EAB" w:rsidRPr="006C303C" w:rsidRDefault="003C1168">
            <w:pPr>
              <w:autoSpaceDE w:val="0"/>
              <w:autoSpaceDN w:val="0"/>
              <w:spacing w:before="20" w:after="0" w:line="252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Фонохрестоматия для 5 класса для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линии УМК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Критская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,С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ергеева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Шмагина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)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06.04.2023 18.05.2023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4" w:after="0" w:line="254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Знакомство с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музыкальными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произведениями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программной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музыки. Выявление интонаций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изобразительного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характера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.; </w:t>
            </w:r>
            <w:r w:rsidRPr="006C303C">
              <w:rPr>
                <w:lang w:val="ru-RU"/>
              </w:rPr>
              <w:br/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Музыкальная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викторина на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знание музыки,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названий и авторов изученных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произведений.;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Разучивание,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исполнение песни с элементами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изобразительности.</w:t>
            </w:r>
          </w:p>
          <w:p w:rsidR="009C1EAB" w:rsidRPr="006C303C" w:rsidRDefault="003C1168">
            <w:pPr>
              <w:autoSpaceDE w:val="0"/>
              <w:autoSpaceDN w:val="0"/>
              <w:spacing w:before="20" w:after="0" w:line="254" w:lineRule="auto"/>
              <w:ind w:left="7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Сочинение к ней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ритмического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шумового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аккомпанемента с целью усиления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изобразительного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эффекта.;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Рисование под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впечатлением от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восприятия музыки программн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о-</w:t>
            </w:r>
            <w:proofErr w:type="gramEnd"/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изобразительного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характера.;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Сочинение музыки, импровизация,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озвучивание картин художников;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;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9C1EAB"/>
        </w:tc>
      </w:tr>
      <w:tr w:rsidR="009C1EAB">
        <w:trPr>
          <w:trHeight w:hRule="exact" w:val="340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Итого по модулю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4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14</w:t>
            </w:r>
          </w:p>
        </w:tc>
        <w:tc>
          <w:tcPr>
            <w:tcW w:w="13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9C1EAB"/>
        </w:tc>
      </w:tr>
      <w:tr w:rsidR="009C1EAB">
        <w:trPr>
          <w:trHeight w:hRule="exact" w:val="878"/>
        </w:trPr>
        <w:tc>
          <w:tcPr>
            <w:tcW w:w="1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76" w:after="0" w:line="250" w:lineRule="auto"/>
              <w:ind w:left="70" w:right="43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ОБЩЕЕ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 xml:space="preserve">КОЛИЧЕСТВО ЧАСОВ ПО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w w:val="101"/>
                <w:sz w:val="15"/>
                <w:lang w:val="ru-RU"/>
              </w:rPr>
              <w:t>ПРОГРАММЕ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34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101"/>
                <w:sz w:val="15"/>
              </w:rPr>
              <w:t>0</w:t>
            </w:r>
          </w:p>
        </w:tc>
        <w:tc>
          <w:tcPr>
            <w:tcW w:w="112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9C1EAB"/>
        </w:tc>
      </w:tr>
    </w:tbl>
    <w:p w:rsidR="009C1EAB" w:rsidRDefault="009C1EAB">
      <w:pPr>
        <w:autoSpaceDE w:val="0"/>
        <w:autoSpaceDN w:val="0"/>
        <w:spacing w:after="0" w:line="14" w:lineRule="exact"/>
      </w:pPr>
    </w:p>
    <w:p w:rsidR="009C1EAB" w:rsidRDefault="009C1EAB">
      <w:pPr>
        <w:sectPr w:rsidR="009C1EAB">
          <w:pgSz w:w="16840" w:h="11900"/>
          <w:pgMar w:top="284" w:right="544" w:bottom="1440" w:left="664" w:header="720" w:footer="720" w:gutter="0"/>
          <w:cols w:space="720" w:equalWidth="0">
            <w:col w:w="15631" w:space="0"/>
          </w:cols>
          <w:docGrid w:linePitch="360"/>
        </w:sectPr>
      </w:pPr>
    </w:p>
    <w:p w:rsidR="009C1EAB" w:rsidRDefault="009C1EAB">
      <w:pPr>
        <w:autoSpaceDE w:val="0"/>
        <w:autoSpaceDN w:val="0"/>
        <w:spacing w:after="78" w:line="220" w:lineRule="exact"/>
      </w:pPr>
    </w:p>
    <w:p w:rsidR="009C1EAB" w:rsidRDefault="003C116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236"/>
        <w:gridCol w:w="1754"/>
      </w:tblGrid>
      <w:tr w:rsidR="009C1EAB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9C1EAB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B" w:rsidRDefault="009C1EA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B" w:rsidRDefault="009C1EAB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B" w:rsidRDefault="009C1EAB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EAB" w:rsidRDefault="009C1EAB"/>
        </w:tc>
      </w:tr>
      <w:tr w:rsidR="009C1EAB" w:rsidRPr="004F1435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Традиционная музыка-отражение жизни народа.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  <w:proofErr w:type="gramEnd"/>
          </w:p>
        </w:tc>
      </w:tr>
      <w:tr w:rsidR="009C1EAB" w:rsidRPr="004F1435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Жанры детского и игрового фольклора (игры,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пляски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,х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ороводы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др.)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;</w:t>
            </w:r>
            <w:proofErr w:type="gramEnd"/>
          </w:p>
        </w:tc>
      </w:tr>
      <w:tr w:rsidR="009C1EAB" w:rsidRPr="004F143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Календарные обряды,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традиционные для данной местности (осенние,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зимние, весенние -на выбор учителя).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34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Вокальная музыка на стихи русских поэтов,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программные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инструментальные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посвященные картинам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русской природы,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народного быта, сказкам, легендам (на примере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творчества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М.И.Глинки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</w:tbl>
    <w:p w:rsidR="009C1EAB" w:rsidRPr="006C303C" w:rsidRDefault="009C1EAB">
      <w:pPr>
        <w:autoSpaceDE w:val="0"/>
        <w:autoSpaceDN w:val="0"/>
        <w:spacing w:after="0" w:line="14" w:lineRule="exact"/>
        <w:rPr>
          <w:lang w:val="ru-RU"/>
        </w:rPr>
      </w:pPr>
    </w:p>
    <w:p w:rsidR="009C1EAB" w:rsidRPr="006C303C" w:rsidRDefault="009C1EAB">
      <w:pPr>
        <w:rPr>
          <w:lang w:val="ru-RU"/>
        </w:rPr>
        <w:sectPr w:rsidR="009C1EAB" w:rsidRPr="006C303C">
          <w:pgSz w:w="11900" w:h="16840"/>
          <w:pgMar w:top="298" w:right="650" w:bottom="13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C1EAB" w:rsidRPr="006C303C" w:rsidRDefault="009C1EA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236"/>
        <w:gridCol w:w="1754"/>
      </w:tblGrid>
      <w:tr w:rsidR="009C1EAB" w:rsidRPr="004F1435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Вокальная музыка на стихи русских поэтов,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программные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инструментальные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посвященные картинам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русской природы,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народного быта, сказкам, легендам (на примере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творчества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С.В.Рахманинова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Вокальная музыка на стихи русских поэтов,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программные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инструментальные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посвященные картинам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русской природы,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народного быта, сказкам, легенда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м(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 примере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творчества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В.А.Гаврилина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Творчество выдающихся отечественных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исполнителей (С. Рихтер, Л. Коган, М. Ростропович, Е. Мравинский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Консерватории в Москве и Санкт-Петербурге.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Конкурс имени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П.И.Чайковского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</w:tbl>
    <w:p w:rsidR="009C1EAB" w:rsidRPr="006C303C" w:rsidRDefault="009C1EAB">
      <w:pPr>
        <w:autoSpaceDE w:val="0"/>
        <w:autoSpaceDN w:val="0"/>
        <w:spacing w:after="0" w:line="14" w:lineRule="exact"/>
        <w:rPr>
          <w:lang w:val="ru-RU"/>
        </w:rPr>
      </w:pPr>
    </w:p>
    <w:p w:rsidR="009C1EAB" w:rsidRPr="006C303C" w:rsidRDefault="009C1EAB">
      <w:pPr>
        <w:rPr>
          <w:lang w:val="ru-RU"/>
        </w:rPr>
        <w:sectPr w:rsidR="009C1EAB" w:rsidRPr="006C303C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C1EAB" w:rsidRPr="006C303C" w:rsidRDefault="009C1EA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236"/>
        <w:gridCol w:w="1754"/>
      </w:tblGrid>
      <w:tr w:rsidR="009C1EAB" w:rsidRPr="004F143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Национальный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музыкальный стиль на примере творчества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Ф.Шопена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Э.Грига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и роль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композитора-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основоположника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национальной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классической музыки.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Характерные жанры, образы, элементы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музыкального языка.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Кумиры публики (на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примере творчества В.А. Моцарта).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Кумиры публики (на примере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Н.Паганини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Кумиры публики (на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примере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Ф.Листа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</w:tbl>
    <w:p w:rsidR="009C1EAB" w:rsidRPr="006C303C" w:rsidRDefault="009C1EAB">
      <w:pPr>
        <w:autoSpaceDE w:val="0"/>
        <w:autoSpaceDN w:val="0"/>
        <w:spacing w:after="0" w:line="14" w:lineRule="exact"/>
        <w:rPr>
          <w:lang w:val="ru-RU"/>
        </w:rPr>
      </w:pPr>
    </w:p>
    <w:p w:rsidR="009C1EAB" w:rsidRPr="006C303C" w:rsidRDefault="009C1EAB">
      <w:pPr>
        <w:rPr>
          <w:lang w:val="ru-RU"/>
        </w:rPr>
        <w:sectPr w:rsidR="009C1EAB" w:rsidRPr="006C303C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C1EAB" w:rsidRPr="006C303C" w:rsidRDefault="009C1EA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236"/>
        <w:gridCol w:w="1754"/>
      </w:tblGrid>
      <w:tr w:rsidR="009C1EAB" w:rsidRPr="004F143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Виртуозность.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Талант, труд, миссия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композитора, исполнителя.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Признание публики.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 слушателя.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слушания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музыки в прошлые века и сегодня.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Колокола.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</w:tbl>
    <w:p w:rsidR="009C1EAB" w:rsidRPr="006C303C" w:rsidRDefault="009C1EAB">
      <w:pPr>
        <w:autoSpaceDE w:val="0"/>
        <w:autoSpaceDN w:val="0"/>
        <w:spacing w:after="0" w:line="14" w:lineRule="exact"/>
        <w:rPr>
          <w:lang w:val="ru-RU"/>
        </w:rPr>
      </w:pPr>
    </w:p>
    <w:p w:rsidR="009C1EAB" w:rsidRPr="006C303C" w:rsidRDefault="009C1EAB">
      <w:pPr>
        <w:rPr>
          <w:lang w:val="ru-RU"/>
        </w:rPr>
        <w:sectPr w:rsidR="009C1EAB" w:rsidRPr="006C303C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C1EAB" w:rsidRPr="006C303C" w:rsidRDefault="009C1EA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236"/>
        <w:gridCol w:w="1754"/>
      </w:tblGrid>
      <w:tr w:rsidR="009C1EAB" w:rsidRPr="004F143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Колокольные звоны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(благовест, трезвон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Звонарские приговорки.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23.02.2023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Колокольность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музыке русских композиторов.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Единство слова и музыки в вокальных жанрах (песня, романс,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кантана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ноктюрн, баркарола, былина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78" w:lineRule="auto"/>
              <w:ind w:left="72" w:right="144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Интонации рассказа,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повествования в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инструментальной музыке (поэма, баллада и др.).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Программная музыка.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</w:tbl>
    <w:p w:rsidR="009C1EAB" w:rsidRPr="006C303C" w:rsidRDefault="009C1EAB">
      <w:pPr>
        <w:autoSpaceDE w:val="0"/>
        <w:autoSpaceDN w:val="0"/>
        <w:spacing w:after="0" w:line="14" w:lineRule="exact"/>
        <w:rPr>
          <w:lang w:val="ru-RU"/>
        </w:rPr>
      </w:pPr>
    </w:p>
    <w:p w:rsidR="009C1EAB" w:rsidRPr="006C303C" w:rsidRDefault="009C1EAB">
      <w:pPr>
        <w:rPr>
          <w:lang w:val="ru-RU"/>
        </w:rPr>
        <w:sectPr w:rsidR="009C1EAB" w:rsidRPr="006C303C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C1EAB" w:rsidRPr="006C303C" w:rsidRDefault="009C1EA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236"/>
        <w:gridCol w:w="1754"/>
      </w:tblGrid>
      <w:tr w:rsidR="009C1EAB" w:rsidRPr="004F143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Молитва, хорал,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песнопение, духовный стих.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Образы духовной музыки в творчестве композиторов-классиков.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средства музыкального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изобразительного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Аналогии: ритм,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композиция, линия-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мелодия, пятно-созвучие, колорит- тембр,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светлотность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-динамика и т.д.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78" w:lineRule="auto"/>
              <w:ind w:left="72" w:right="864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Импрессионизм </w:t>
            </w:r>
            <w:proofErr w:type="gramStart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 </w:t>
            </w:r>
            <w:proofErr w:type="gramEnd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 примере творчества французских </w:t>
            </w:r>
            <w:r w:rsidRPr="006C303C">
              <w:rPr>
                <w:lang w:val="ru-RU"/>
              </w:rPr>
              <w:br/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клавесинистов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 w:rsidRPr="004F1435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Импрессионизм (на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примере творчества  К. Дебюсси).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</w:tbl>
    <w:p w:rsidR="009C1EAB" w:rsidRPr="006C303C" w:rsidRDefault="009C1EAB">
      <w:pPr>
        <w:autoSpaceDE w:val="0"/>
        <w:autoSpaceDN w:val="0"/>
        <w:spacing w:after="0" w:line="14" w:lineRule="exact"/>
        <w:rPr>
          <w:lang w:val="ru-RU"/>
        </w:rPr>
      </w:pPr>
    </w:p>
    <w:p w:rsidR="009C1EAB" w:rsidRPr="006C303C" w:rsidRDefault="009C1EAB">
      <w:pPr>
        <w:rPr>
          <w:lang w:val="ru-RU"/>
        </w:rPr>
        <w:sectPr w:rsidR="009C1EAB" w:rsidRPr="006C303C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C1EAB" w:rsidRPr="006C303C" w:rsidRDefault="009C1EAB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236"/>
        <w:gridCol w:w="1754"/>
      </w:tblGrid>
      <w:tr w:rsidR="009C1EAB" w:rsidRPr="004F143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71" w:lineRule="auto"/>
              <w:ind w:left="72" w:right="914"/>
              <w:jc w:val="both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Импрессионизм (на примере творчества </w:t>
            </w:r>
            <w:proofErr w:type="spellStart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А.К.Лядова</w:t>
            </w:r>
            <w:proofErr w:type="spellEnd"/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анализ и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прослушанных музыкальных </w:t>
            </w:r>
            <w:r w:rsidRPr="006C303C">
              <w:rPr>
                <w:lang w:val="ru-RU"/>
              </w:rPr>
              <w:br/>
            </w: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произведений; пение;</w:t>
            </w:r>
          </w:p>
        </w:tc>
      </w:tr>
      <w:tr w:rsidR="009C1EAB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Pr="006C303C" w:rsidRDefault="003C1168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C3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3C116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C1EAB" w:rsidRDefault="009C1EAB"/>
        </w:tc>
      </w:tr>
    </w:tbl>
    <w:p w:rsidR="009C1EAB" w:rsidRDefault="009C1EAB">
      <w:pPr>
        <w:autoSpaceDE w:val="0"/>
        <w:autoSpaceDN w:val="0"/>
        <w:spacing w:after="0" w:line="14" w:lineRule="exact"/>
      </w:pPr>
    </w:p>
    <w:p w:rsidR="009C1EAB" w:rsidRDefault="009C1EAB">
      <w:pPr>
        <w:sectPr w:rsidR="009C1EA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C1EAB" w:rsidRDefault="009C1EAB">
      <w:pPr>
        <w:autoSpaceDE w:val="0"/>
        <w:autoSpaceDN w:val="0"/>
        <w:spacing w:after="78" w:line="220" w:lineRule="exact"/>
      </w:pPr>
    </w:p>
    <w:p w:rsidR="009C1EAB" w:rsidRDefault="003C116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C1EAB" w:rsidRDefault="003C116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C1EAB" w:rsidRPr="006C303C" w:rsidRDefault="003C1168">
      <w:pPr>
        <w:autoSpaceDE w:val="0"/>
        <w:autoSpaceDN w:val="0"/>
        <w:spacing w:before="166" w:after="0" w:line="271" w:lineRule="auto"/>
        <w:ind w:right="1584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Музыка, 5 класс /Сергеева Г.П., Критская Е.Д., Акционерное общество «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Издательств</w:t>
      </w:r>
      <w:proofErr w:type="gram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о«</w:t>
      </w:r>
      <w:proofErr w:type="gram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9C1EAB" w:rsidRPr="006C303C" w:rsidRDefault="003C1168">
      <w:pPr>
        <w:autoSpaceDE w:val="0"/>
        <w:autoSpaceDN w:val="0"/>
        <w:spacing w:before="262" w:after="0" w:line="230" w:lineRule="auto"/>
        <w:rPr>
          <w:lang w:val="ru-RU"/>
        </w:rPr>
      </w:pP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9C1EAB" w:rsidRPr="006C303C" w:rsidRDefault="003C1168">
      <w:pPr>
        <w:autoSpaceDE w:val="0"/>
        <w:autoSpaceDN w:val="0"/>
        <w:spacing w:before="166" w:after="0" w:line="230" w:lineRule="auto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Музыка. Хрестоматия музыкального материала. 5 класс. Пособие для учителя. Автор(ы): Критская Е.</w:t>
      </w:r>
    </w:p>
    <w:p w:rsidR="009C1EAB" w:rsidRPr="006C303C" w:rsidRDefault="003C1168">
      <w:pPr>
        <w:autoSpaceDE w:val="0"/>
        <w:autoSpaceDN w:val="0"/>
        <w:spacing w:before="70" w:after="0" w:line="274" w:lineRule="auto"/>
        <w:ind w:right="288"/>
        <w:rPr>
          <w:lang w:val="ru-RU"/>
        </w:rPr>
      </w:pP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Д., Сергеева Г. П.,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Т. С. Линия </w:t>
      </w:r>
      <w:proofErr w:type="gram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УМК Е.</w:t>
      </w:r>
      <w:proofErr w:type="gram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Д. Критская, 5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., издательство: Просвещение. Музыка. Фонохрестоматия. 5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класс.Автор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(ы): Критская Е. Д., Сергеева Г. П.,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Т. С. Линия УМК: </w:t>
      </w:r>
      <w:proofErr w:type="gram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УМК Е.</w:t>
      </w:r>
      <w:proofErr w:type="gram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Д. Критская, 5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., издательство: Просвещение.</w:t>
      </w:r>
    </w:p>
    <w:p w:rsidR="009C1EAB" w:rsidRPr="006C303C" w:rsidRDefault="003C1168">
      <w:pPr>
        <w:autoSpaceDE w:val="0"/>
        <w:autoSpaceDN w:val="0"/>
        <w:spacing w:before="262" w:after="0" w:line="230" w:lineRule="auto"/>
        <w:rPr>
          <w:lang w:val="ru-RU"/>
        </w:rPr>
      </w:pP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C1EAB" w:rsidRPr="006C303C" w:rsidRDefault="003C1168">
      <w:pPr>
        <w:autoSpaceDE w:val="0"/>
        <w:autoSpaceDN w:val="0"/>
        <w:spacing w:before="166" w:after="0" w:line="290" w:lineRule="auto"/>
        <w:ind w:right="57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bolotova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md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uchebniki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item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kritskaya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d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fonokhrestomatiya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muzyka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-5-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(Музыка. Фонохрестоматия для 5 класса для линии УМК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Критская,Сергеева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Шмагина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); 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subject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/6/1/; </w:t>
      </w:r>
      <w:r w:rsidRPr="006C303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classic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chubrik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Классическая музыка (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mp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-3-архив); </w:t>
      </w:r>
      <w:r w:rsidRPr="006C303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classic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Классическая музыка; </w:t>
      </w:r>
      <w:r w:rsidRPr="006C303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operetta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Оперетта; </w:t>
      </w:r>
      <w:r w:rsidRPr="006C303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elegia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me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Элегия — музыка души; </w:t>
      </w:r>
      <w:r w:rsidRPr="006C303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tchaikov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Чайковский Петр Ильич; </w:t>
      </w:r>
      <w:r w:rsidRPr="006C303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rachmaninov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1873.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Рахманинов Сергей Васильевич. Композитор, пианист, дирижер;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russian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romance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Русский романс;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нот и музыкальной литературы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notes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orpheusmusic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архив Бориса Тараканова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notes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tarakanov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Детям о музыке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urok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Классическая музыка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muzzal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Песни детям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kindermusic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detskie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pesni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Архив классической музыки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classicmusicon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Архив классической музыки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classicalarchives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/;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Музыкальный словарь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yanko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lib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books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gr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a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b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мирового искусства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worldarthistory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Учебно-научный центр «История и экранная культура»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kinocenter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rsuh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Энциклопедия культур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ec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dejavu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C303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muzofon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C303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plus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классическая+музыка+для+детей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C303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detskij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dvorik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musicchild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6C303C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my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september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/;</w:t>
      </w:r>
    </w:p>
    <w:p w:rsidR="009C1EAB" w:rsidRPr="006C303C" w:rsidRDefault="009C1EAB">
      <w:pPr>
        <w:rPr>
          <w:lang w:val="ru-RU"/>
        </w:rPr>
        <w:sectPr w:rsidR="009C1EAB" w:rsidRPr="006C303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C1EAB" w:rsidRPr="006C303C" w:rsidRDefault="009C1EAB">
      <w:pPr>
        <w:autoSpaceDE w:val="0"/>
        <w:autoSpaceDN w:val="0"/>
        <w:spacing w:after="78" w:line="220" w:lineRule="exact"/>
        <w:rPr>
          <w:lang w:val="ru-RU"/>
        </w:rPr>
      </w:pPr>
    </w:p>
    <w:p w:rsidR="009C1EAB" w:rsidRPr="006C303C" w:rsidRDefault="003C1168">
      <w:pPr>
        <w:autoSpaceDE w:val="0"/>
        <w:autoSpaceDN w:val="0"/>
        <w:spacing w:after="0" w:line="230" w:lineRule="auto"/>
        <w:rPr>
          <w:lang w:val="ru-RU"/>
        </w:rPr>
      </w:pP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9C1EAB" w:rsidRPr="006C303C" w:rsidRDefault="003C1168">
      <w:pPr>
        <w:autoSpaceDE w:val="0"/>
        <w:autoSpaceDN w:val="0"/>
        <w:spacing w:before="346" w:after="0" w:line="298" w:lineRule="auto"/>
        <w:ind w:right="288"/>
        <w:rPr>
          <w:lang w:val="ru-RU"/>
        </w:rPr>
      </w:pP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6C303C">
        <w:rPr>
          <w:lang w:val="ru-RU"/>
        </w:rPr>
        <w:br/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компьютер, проектор, экран, принтер, пианино, электронное пианино, набор детских музыкальных инструментов (металлофон, ксилофон, </w:t>
      </w:r>
      <w:proofErr w:type="spellStart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трещетки</w:t>
      </w:r>
      <w:proofErr w:type="spellEnd"/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, румбы, шумовые яйца, колокольчики, барабан, бубны деревянный колокольчик, треугольник).</w:t>
      </w:r>
    </w:p>
    <w:p w:rsidR="009C1EAB" w:rsidRPr="006C303C" w:rsidRDefault="003C1168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6C303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6C303C">
        <w:rPr>
          <w:rFonts w:ascii="Times New Roman" w:eastAsia="Times New Roman" w:hAnsi="Times New Roman"/>
          <w:color w:val="000000"/>
          <w:sz w:val="24"/>
          <w:lang w:val="ru-RU"/>
        </w:rPr>
        <w:t>выполнение практических работ не предусмотрено</w:t>
      </w:r>
    </w:p>
    <w:p w:rsidR="009C1EAB" w:rsidRPr="006C303C" w:rsidRDefault="009C1EAB">
      <w:pPr>
        <w:rPr>
          <w:lang w:val="ru-RU"/>
        </w:rPr>
        <w:sectPr w:rsidR="009C1EAB" w:rsidRPr="006C303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C1168" w:rsidRPr="006C303C" w:rsidRDefault="003C1168">
      <w:pPr>
        <w:rPr>
          <w:lang w:val="ru-RU"/>
        </w:rPr>
      </w:pPr>
    </w:p>
    <w:sectPr w:rsidR="003C1168" w:rsidRPr="006C303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C1168"/>
    <w:rsid w:val="004F1435"/>
    <w:rsid w:val="006C303C"/>
    <w:rsid w:val="009C1EAB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F6AB57-B7AE-43E5-8AFC-6610B720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7034</Words>
  <Characters>40098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47038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RATOMSKAY</cp:lastModifiedBy>
  <cp:revision>4</cp:revision>
  <dcterms:created xsi:type="dcterms:W3CDTF">2013-12-23T23:15:00Z</dcterms:created>
  <dcterms:modified xsi:type="dcterms:W3CDTF">2022-09-20T06:36:00Z</dcterms:modified>
  <cp:category/>
</cp:coreProperties>
</file>